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66fa" w14:textId="f676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2012 жылғы 21 желтоқсандағы "Текелі қаласының 2013-2015 жылдарға арналған бюджеті туралы" N 12-77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2013 жылғы 08 қарашадағы N 22-133 шешімі. Алматы облысының әділет департаментімен 2013 жылы 19 қарашада N 2464 болып тіркелді. Күші жойылды - Алматы облысы Текелі қалалық мәслихатының 2014 жылғы 10 ақпандағы N 26-168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10.02.2014 N 26-168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2012 жылғы 21 желтоқсандағы "Текелі қаласының 2013-2015 жылдарға арналған бюджеті туралы" N 12-77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(2012 жылғы 28 желтоқсандағы нормативтік құқықтық актілерді мемлекеттік тіркеу Тізілімінде 2262 нөмірімен енгізілген, 2013 жылғы 11 қаңтардағы N 2 "Текелі тынысы" газетінде жарияланған), Текелі қалалық мәслихатының 2013 жылғы 6 наурыздағы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13-85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наурыздағы нормативтік құқықтық актілерді мемлекеттік тіркеу Тізілімінде 2320 нөмірімен енгізілген, 2013 жылғы 29 наурыздағы N 13 "Текелі тынысы" газетінде жарияланған), Текелі қалалық мәслихатының 2013 жылғы 4 маусымдағы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15-102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12 маусымдағы нормативтік құқықтық актілерді мемлекеттік тіркеу Тізілімінде 2373 нөмірімен енгізілген, 2013 жылғы 21 маусымдағы N 25 "Текелі тынысы" газетінде жарияланған), Текелі қалалық мәслихатының 2013 жылғы 3 шілдедегі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17-111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шілдедегі нормативтік құқықтық актілерді мемлекеттік тіркеу Тізілімінде 2398 нөмірімен енгізілген, 2013 жылғы 19 шілдедегі N 29 "Текелі тынысы" газетінде жарияланған), 2013 жылғы 21 тамыздағы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21-128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 қыркүйектегі нормативтік құқықтық актілерді мемлекеттік тіркеу Тізілімінде 2436 нөмірімен енгізілген, 2013 жылғы 13 қыркүйектегі N 37 "Текелі тынысы" газетінде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"2030806" саны "2043259"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"113885" саны "113968"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"2395" саны "2312"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"1901026" саны "1913479"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"2041763" саны "2054216"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(профицитiн пайдалану)" деген жолынан кейін төмендегідей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10957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атқарылуын бақылау Текелі қалалық мәслихатының бюджет және экономика мәселесі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22-133 шешім жобасына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23"/>
        <w:gridCol w:w="732"/>
        <w:gridCol w:w="9097"/>
        <w:gridCol w:w="212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2043259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113968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1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5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19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1913479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1913479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52"/>
        <w:gridCol w:w="817"/>
        <w:gridCol w:w="684"/>
        <w:gridCol w:w="8305"/>
        <w:gridCol w:w="211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2054216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135557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113959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10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0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1046335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128337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128337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63069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558341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558341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534244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359657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111844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64649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89969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4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білім алушылар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 инспекциясы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115104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62152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110757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94534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297454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291285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кредиттер бойынша пайыздық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ставканы субсидиялау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өндірістерді дамытуға гранттар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жәрдемдесу-кәсіпкерлікке оқыту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249999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127303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35"/>
        <w:gridCol w:w="762"/>
        <w:gridCol w:w="685"/>
        <w:gridCol w:w="8247"/>
        <w:gridCol w:w="216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43"/>
        <w:gridCol w:w="773"/>
        <w:gridCol w:w="8999"/>
        <w:gridCol w:w="214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Бюджет тапшылығы (профицит)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-25957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тапшылығын 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