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94cf" w14:textId="5e39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2012 жылғы 21 желтоқсандағы "Текелі қаласының 2013-2015 жылдарға арналған бюджеті туралы" N 12-77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2013 жылғы 06 желтоқсандағы N 24-146 шешімі. Алматы облысының Әділет департаментімен 2013 жылы 12 желтоқсанда N 2508 болып тіркелді. Күші жойылды - Алматы облысы Текелі қалалық мәслихатының 2014 жылғы 10 ақпандағы N 26-168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10.02.2014 N 26-168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желтоқсанындағы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5-тармағына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2012 жылғы 21 желтоқсандағы "Текелі қаласының 2013-2015 жылдарға арналған бюджеті туралы" N 12-77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(2012 жылғы 28 желтоқсандағы нормативтік құқықтық актілерді мемлекеттік тіркеу Тізілімінде 2262 нөмірімен енгізілген, 2013 жылғы 11 қаңтардағы N 2 "Текелі тынысы" газетінде жарияланған), Текелі қалалық мәслихатының 2013 жылғы 6 наурыздағы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13-85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наурыздағы нормативтік құқықтық актілерді мемлекеттік тіркеу Тізілімінде 2320 нөмірімен енгізілген, 2013 жылғы 29 наурыздағы N 13 "Текелі тынысы" газетінде жарияланған), Текелі қалалық мәслихатының 2013 жылғы 4 маусымдағы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15-102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12 маусымдағы нормативтік құқықтық актілерді мемлекеттік тіркеу Тізілімінде 2373 нөмірімен енгізілген, 2013 жылғы 21 маусымдағы N 25 "Текелі тынысы" газетінде жарияланған), Текелі қалалық мәслихатының 2013 жылғы 3 шілдедегі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17-111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шілдедегі нормативтік құқықтық актілерді мемлекеттік тіркеу Тізілімінде 2398 нөмірімен енгізілген, 2013 жылғы 19 шілдедегі N 29 "Текелі тынысы" газетінде жарияланған), 2013 жылғы 21 тамыздағы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21-128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 қыркүйектегі нормативтік құқықтық актілерді мемлекеттік тіркеу Тізілімінде 2436 нөмірімен енгізілген, 2013 жылғы 13 қыркүйектегі N 37 "Текелі тынысы" газетінде жарияланған), 2013 жылғы 8 қарашадағы "Текелі қалалық мәслихатының 2012 жылғы 21 желтоқсандағы "Текелі қаласының 2013-2015 жылдарға арналған бюджеті туралы" N 12-77 шешіміне өзгерістер мен толықтырулар енгізу туралы" N 22-133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19 қарашадағы нормативтік құқықтық актілерді мемлекеттік тіркеу Тізілімінде 2464 нөмірімен енгізілген, 2013 жылғы 29 қарашадағы N 48 "Текелі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"2043259" саны "2032225" санына ауыстырылсын, соны 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"1913479" саны "1902445"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"2054216" саны "2043182"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атқарылуын бақылау Текелі қалалық мәслихатының бюджет және экономика мәселесі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К. Нестеров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желтоқсан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24-146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01"/>
        <w:gridCol w:w="595"/>
        <w:gridCol w:w="9115"/>
        <w:gridCol w:w="219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2032225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81327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1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5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9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28"/>
        <w:gridCol w:w="682"/>
        <w:gridCol w:w="664"/>
        <w:gridCol w:w="8289"/>
        <w:gridCol w:w="223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2043182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135557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1041381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127837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553971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553971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529874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64649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4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110757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94534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285205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10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 үшін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пайыздық ставканы субсидиялау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өндірістерді дамытуға гранттар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дамытуға жәрдемдесу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 оқыту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243919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121223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25"/>
        <w:gridCol w:w="777"/>
        <w:gridCol w:w="777"/>
        <w:gridCol w:w="7919"/>
        <w:gridCol w:w="22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 етуге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34"/>
        <w:gridCol w:w="709"/>
        <w:gridCol w:w="8747"/>
        <w:gridCol w:w="224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Бюджет тапшылығы (профицитi)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-25957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