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e7e4" w14:textId="3e5e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2012 жылғы 21 желтоқсандағы "Ақсу ауданының 2013-2015 жылдарға арналған аудандық бюджеті туралы" N 10-74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2013 жылғы 06 наруыздағы N 12-92 шешімі. Алматы облысының Әділет департаментімен 2013 жылы 18 наурызда N 2332 болып тіркелді. Күші жойылды - Алматы облысы Ақсу аудандық мәслихатының 2014 жылғы 10 ақпандағы N 27-174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Ақсу аудандық мәслихатының 10.02.2014 жылғы N 27-174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"Қазақстан Республикасының Бюджет Кодексінің"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,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аудандық мәслихатының 2012 жылғы 21 желтоқсандағы "Ақсу ауданының 2013-2015 жылдарға арналған аудандық бюджеті туралы" N 10-74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2263 нөмірімен енгізілген, 2013 жылғы 12 қаңтардағы N 2(9636) аудандық "Ақсу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"3967158" саны "4078269"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түсімдері" "3885798" саны "3996909"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"3955158" саны "4075731"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кредиттеу" "25594" саны "25287"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"2968" саны "3275"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(профицит)" "(-)25594" саны "(-)34749"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"25594" саны "34749"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"2968" саны "3275"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мәслихаттың экономикалық реформа, бюджет, тарифтік саясат, шағын және орта кәсіпкерлікті дамыту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4"/>
        <w:gridCol w:w="5016"/>
      </w:tblGrid>
      <w:tr>
        <w:trPr>
          <w:trHeight w:val="30" w:hRule="atLeast"/>
        </w:trPr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аудандық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Серпербаев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Жандосова Гүлнара Жандосқызы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06 наурыз 2013 жыл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Ақсу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6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10-74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N 12-92 шешімінің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1-қосымшасы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Ақсу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10-74 шешімімен бекітілген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1-қосымшасы           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Ақсу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472"/>
        <w:gridCol w:w="947"/>
        <w:gridCol w:w="221"/>
        <w:gridCol w:w="154"/>
        <w:gridCol w:w="167"/>
        <w:gridCol w:w="1174"/>
        <w:gridCol w:w="23"/>
        <w:gridCol w:w="46"/>
        <w:gridCol w:w="51"/>
        <w:gridCol w:w="7"/>
        <w:gridCol w:w="2"/>
        <w:gridCol w:w="5"/>
        <w:gridCol w:w="5"/>
        <w:gridCol w:w="426"/>
        <w:gridCol w:w="428"/>
        <w:gridCol w:w="431"/>
        <w:gridCol w:w="470"/>
        <w:gridCol w:w="90"/>
        <w:gridCol w:w="64"/>
        <w:gridCol w:w="64"/>
        <w:gridCol w:w="392"/>
        <w:gridCol w:w="431"/>
        <w:gridCol w:w="196"/>
        <w:gridCol w:w="196"/>
        <w:gridCol w:w="240"/>
        <w:gridCol w:w="155"/>
        <w:gridCol w:w="33"/>
        <w:gridCol w:w="1951"/>
        <w:gridCol w:w="137"/>
        <w:gridCol w:w="137"/>
        <w:gridCol w:w="137"/>
        <w:gridCol w:w="138"/>
        <w:gridCol w:w="73"/>
        <w:gridCol w:w="1873"/>
      </w:tblGrid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I.Кірістер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4078269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3996909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3996909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II. Шығындар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4075731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2372755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тапсырысты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өткiзу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жәрдемақылар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жұмыс істеуі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органының резерві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несиелерді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 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пайдаланылатын қалдықтары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Ақсу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6 наурыздағы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"Ақсу ауданының 2013-2015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аудандық бюджеті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10-74 шешіміне өзгерістер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N 12-92 шешімінің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2-қосымшасы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Ақсу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10-74 шешімімен бекітілген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4-қосымшасы             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бюджетті атқару барысында</w:t>
      </w:r>
      <w:r>
        <w:br/>
      </w:r>
      <w:r>
        <w:rPr>
          <w:rFonts w:ascii="Times New Roman"/>
          <w:b/>
          <w:i w:val="false"/>
          <w:color w:val="000000"/>
        </w:rPr>
        <w:t>
секвестрлеуге жатпайтын аудандық бюджеттік бағдарламалардың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5"/>
        <w:gridCol w:w="1365"/>
        <w:gridCol w:w="2878"/>
        <w:gridCol w:w="2878"/>
        <w:gridCol w:w="300"/>
        <w:gridCol w:w="35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