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1d151" w14:textId="af1d1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Ақсу аудандық мәслихатының 2012 жылғы 21 желтоқсандағы "Ақсу ауданының 2013-2015 жылдарға арналған аудандық бюджеті туралы" N 10-74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Ақсу аудандық мәслихатының 2013 жылғы 03 маусымдағы N 15-115 шешімі. Алматы облысының әділет департаментімен 2013 жылы 12 маусымда N 2371 болып тіркелді. Күші жойылды - Алматы облысы Ақсу аудандық мәслихатының 2014 жылғы 10 ақпандағы N 27-174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Ақсу аудандық мәслихатының 10.02.2014 жылғы N 27-174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Құжаттың мәтінінде түпнұсқасының пунктуациясы мен орфографиясы сақталған</w:t>
      </w:r>
      <w:r>
        <w:rPr>
          <w:rFonts w:ascii="Times New Roman"/>
          <w:b w:val="false"/>
          <w:i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2008 жылғы 4 желтоқсандағы Бюджет Кодексінің 106-бабы 2-тармағының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109-бабының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1998 жылғы 24 наурыздағы "Нормативтік құқықтық актілер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21-бабына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2001 жылғы 23 қаңтардағы "Қазақстан Республикасындағы жергілікті мемлекеттік басқару және өзін-өзі басқару туралы"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Ақсу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Ақсу аудандық мәслихатының 2012 жылғы 21 желтоқсандағы "Ақсу ауданының 2013-2015 жылдарға арналған аудандық бюджеті туралы" N 10-74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(2012 жылғы 28 желтоқсандағы нормативтік құқықтық актілерді мемлекеттік тіркеу Тізілімінде 2263 нөмірімен енгізілген, 2013 жылғы 12 қаңтардағы N 2(9636) аудандық "Ақсу Өңірі" газетінде жарияланған), Ақсу аудандық мәслихатының 2013 жылғы 6 наурыздағы "Ақсу ауданының 2013-2015 жылдарға арналған аудандық бюджеті туралы" 2012 жылғы 21 желтоқсандағы N 10-74 шешіміне өзгерістер енгізу туралы" N 12-92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(2013 жылғы 18 наурыздағы нормативтік құқықтық актілерді мемлекеттік тіркеу Тізілімінде 2332 нөмірімен енгізілген, 2013 жылғы 30 наурыздағы N 13 (9647) аудандық "Ақсу Өңірі" газетінде жарияланған),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жолдар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"Кірістер" "4078269" саны "4108252" санына ауыстырылсын,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оның ішінде: "трансферттер түсімдері" "3996909" саны "4026892" санына ауыстырылсын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"Шығындар" "4075731" саны "4105714" санына ауыстырылсын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"Қарыздарды өтеу 3275 мың теңге" жолынан кейін "бюджет қаражаттарының пайдаланылатын қалдықтары 9462 мың теңге" жолымен толықтырылсын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орындалуына бақылау жасау мәслихаттың экономикалық реформа, бюджет, тарифтік саясат, шағын және орта кәсіпкерлікті дамыту жөніндегі тұрақты комиссиясына жүктелсін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2013 жылдың 1 қаңтарынан бастап қолданысқа енгізіледі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22"/>
        <w:gridCol w:w="4478"/>
      </w:tblGrid>
      <w:tr>
        <w:trPr>
          <w:trHeight w:val="30" w:hRule="atLeast"/>
        </w:trPr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КЕЛІСІЛДІ: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"Ақсу аудандық экономика және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бюджеттік жоспарлау бөлімі"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мемлекеттік мекемесінің басшысы 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С.Серпербаев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ЖандосоваГүлнара Жандосқызы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03 маусым 2013 жыл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Ақсу аудандық мәслихатының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03 маусымдағы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"Ақсу ауданының 2013-2015 жылдарға арналған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аудандық бюджеті туралы" 10-74 шешіміне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өзгерістер енгізу туралы 15-115 шешімінің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қосымшасы        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Ақсу аудандық мәслихатының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21 желтоқсандағы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"Ақсу ауданының 2013-2015 жылдарға арналған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аудандық бюджеті туралы" 10-74 шешімімен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 1 қосымшасы          </w:t>
      </w:r>
    </w:p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Ақсу ауданының 2013 жылға арналған аудандық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9"/>
        <w:gridCol w:w="278"/>
        <w:gridCol w:w="147"/>
        <w:gridCol w:w="287"/>
        <w:gridCol w:w="425"/>
        <w:gridCol w:w="831"/>
        <w:gridCol w:w="168"/>
        <w:gridCol w:w="179"/>
        <w:gridCol w:w="631"/>
        <w:gridCol w:w="353"/>
        <w:gridCol w:w="224"/>
        <w:gridCol w:w="14"/>
        <w:gridCol w:w="16"/>
        <w:gridCol w:w="2"/>
        <w:gridCol w:w="280"/>
        <w:gridCol w:w="285"/>
        <w:gridCol w:w="364"/>
        <w:gridCol w:w="580"/>
        <w:gridCol w:w="582"/>
        <w:gridCol w:w="4"/>
        <w:gridCol w:w="4"/>
        <w:gridCol w:w="9"/>
        <w:gridCol w:w="7"/>
        <w:gridCol w:w="1121"/>
        <w:gridCol w:w="1196"/>
        <w:gridCol w:w="931"/>
        <w:gridCol w:w="187"/>
        <w:gridCol w:w="187"/>
        <w:gridCol w:w="193"/>
        <w:gridCol w:w="73"/>
        <w:gridCol w:w="1873"/>
      </w:tblGrid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I.Кірістер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4108252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74740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65918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27318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iшкi салықтар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түсетiн түсiмдер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алынатын алымдар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 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бергені үшін алынатын міндетті төлемдер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кірістер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4026892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жоғарғы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түсетін трансферттер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4026892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4026892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4105714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284414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249027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бюджетін орындау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коммуналдық меншігін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бағалауды жүргізу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басқару, жекешелендіруден кейінгі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және осыған байланысты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дауларды реттеу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мүлікті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және ауданды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қаланы) басқару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 ұйымдастыру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ауқымындағы төтенше жағдайлардың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алу және оларды жою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өрттерінің, сондай-ақ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өртке қарсы қызмет органдары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құрылмаған елдi мекендерде өрттердің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алу және оларды сөндіру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іс-шаралар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құқықтық, сот, қылмыстық-атқару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басқа да қызметтер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қауiпсiздiгін қамтамасыз ету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2372755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ұйымдарында мемлекеттік тапсырысты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1792026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 тегін алып баруды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кері алып келуді ұйымдастыру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1791156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1745572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415749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мекемелерінде білім беру 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ақпараттандыру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үшін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оқу-әдiстемелiк кешендерді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жеткізу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олимпиадаларын және мектептен 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өткiзу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баланы (балаларды) күтіп-ұстауға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асыраушыларына ай сайынғы ақшалай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қаражат төлемдері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251789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251789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сақтау, білім беру,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ету, мәдениет, спорт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 мамандарына отын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алуға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заңнамасына сәйкес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шешімі бойынша мұқтаж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жекелеген топтарына әлеуметтік көмек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жәрдемақылар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көмекшілермен қамтамасыз ету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және халық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 есептеу,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жеткізу бойынша қызметтерге 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737782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үймен қамтамасыз ету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объектілеріне 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паспорттар дайындау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қорының тұрғын үйін жобалау,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сатып алу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жобалау, дамыту,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жайластыру және (немесе) сатып алу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инспекциясы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675157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675157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жүйесінің жұмыс істеуі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661477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туысы жоқтарды жерлеу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кеңістiк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 деңгейде спорттық жарыстар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өткiзу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құрама командаларының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мүшелерiн дайындау және олардың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спорт жарыстарына қатысуы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iстеуi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 дамыту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кеңiстiктi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өзге де қызметтер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 сенімділігін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саласында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спорт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дүниесін қорғау, жер қатынастары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шараларды іске асыру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ветеринария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жоюды ұйымдастыру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жануарлардың, жануарлардан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өнімдер мен шикізаттың құнын иелеріне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ветеринариялық іс-шараларды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 қатынастары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 ұйымдастыру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қоршаған ортаны қорғау мен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ветеринария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 және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резерві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өңірлерді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жәрдемдесу бойынша 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ветеринария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өңірлерді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жәрдемдесу бойынша 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трансферттерді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несие беру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дүниесін қорғау, жер қатынастары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шараларын іске асыру үшін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бюджеттік несиелерді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операциялар бойынша сальдо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немесе ұлғайту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-34749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 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бюджет алдындағы борышын өтеу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VIII. Бюджет қаражаттарының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пайдаланылатын қалдықтары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Ақсу аудандық мәслихатының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03 маусымдағы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"Ақсу ауданының 2013-2015 жылдарға арналған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аудандық бюджеті туралы" 10-74 шешіміне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өзгерістер енгізу туралы 15-115 шешімінің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 қосымшасы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Ақсу аудандық мәслихатының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21 желтоқсандағы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"Ақсу ауданының 2013-2015 жылдарға арналған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аудандық бюджеті туралы" 10-74 шешімімен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 4 қосымшасы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аудандық бюджетті атқару барысында секвестрлеуге жатпайтын аудандық бюджеттік бағдарламалардың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1"/>
        <w:gridCol w:w="1351"/>
        <w:gridCol w:w="2848"/>
        <w:gridCol w:w="2848"/>
        <w:gridCol w:w="297"/>
        <w:gridCol w:w="360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 әкімшісі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