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4c33" w14:textId="7044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2012 жылғы 21 желтоқсандағы "Ақсу ауданының 2013-2015 жылдарға арналған аудандық бюджеті туралы" N 10-74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2013 жылғы 11 қарашадағы N 24-159 шешімі. Алматы облысының Әділет департаментімен 2013 жылы 19 қарашада N 2465 болып тіркелді. Күші жойылды - Алматы облысы Ақсу аудандық мәслихатының 2014 жылғы 10 ақпандағы N 27-174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Ақсу аудандық мәслихатының 10.02.2014 жылғы N 27-174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аудандық мәслихатының 2012 жылғы 21 желтоқсандағы "Ақсу ауданының 2013-2015 жылдарға арналған аудандық бюджеті туралы" N 10-74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2263 нөмірімен енгізілген, 2013 жылғы 12 қаңтардағы N 2(9636) аудандық "Ақсу Өңірі" газетінде жарияланған), Ақсу аудандық мәслихатының 2013 жылғы 6 наурыздағы "Ақсу аудандық мәслихатының 2012 жылғы 21 желтоқсандағы "Ақсу ауданының 2013-2015 жылдарға арналған аудандық бюджеті туралы" N 10-74 шешіміне өзгерістер енгізу туралы" N 12-92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18 наурыздағы нормативтік құқықтық актілерді мемлекеттік тіркеу Тізілімінде 2332 нөмірімен енгізілген, 2013 жылғы 30 наурыздағы N 13 (9647) аудандық "Ақсу Өңірі" газетінде жарияланған), Ақсу аудандық мәслихатының 2013 жылғы 03 маусымдағы "Ақсу аудандық мәслихатының 2012 жылғы 21 желтоқсандағы "Ақсу ауданының 2013-2015 жылдарға арналған аудандық бюджеті туралы" N 10-74 шешіміне өзгерістер енгізу туралы" N 15-115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12 маусымдағы нормативтік құқықтық актілерді мемлекеттік тіркеу Тізілімінде 2371 нөмірімен енгізілген, 2013 жылғы 22 маусымдағы N 24 (9658) аудандық "Ақсу Өңірі" газетінде жарияланған), Ақсу аудандық мәслихатының 2013 жылғы 3 шілдедегі "Ақсу аудандық мәслихатының 2012 жылғы 21 желтоқсандағы "Ақсу ауданының 2013-2015 жылдарға арналған аудандық бюджеті туралы" N 10-74 шешіміне өзгерістер енгізу туралы" N 18-123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16 шілдедегі нормативтік құқықтық актілерді мемлекеттік тіркеу Тізілімінде 2404 нөмірімен енгізілген, 2013 жылғы 27 шілдедегі N 29 (9663) аудандық "Ақсу Өңірі" газетінде жарияланған), Ақсу аудандық мәслихатының 2013 жылғы 20 тамыздағы "Ақсу аудандық мәслихатының 2012 жылғы 21 желтоқсандағы "Ақсу ауданының 2013-2015 жылдарға арналған аудандық бюджеті туралы" N 10-74 шешіміне өзгерістер енгізу туралы" N 21-139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03 қыркүйектегі нормативтік құқықтық актілерді мемлекеттік тіркеу Тізілімінде 2427 нөмірімен енгізілген, 2013 жылғы 14 қыркүйектегі N 36 (9671) аудандық "Ақсу Өңірі"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"4208898" саны "4260801"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"91681" саны "93314"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"12469" саны "13714"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"2210" саны "4938"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түсімдері" "4102538" саны "4148835"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"776090" саны "807558"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"дамытуға арналған нысаналы трансферттер" "971432" саны "986261"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"4206360" саны "4258263"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"25287" саны "25149"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"28562" саны "28424"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(профицит)" "(-)34749" саны "(-)34611"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"34749" саны "34611"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түсімі" "28562" саны "28424"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мәслихаттың экономикалық реформа, бюджет, тарифтік саясат, шағын және орта кәсіпкерлікті дамыту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4"/>
        <w:gridCol w:w="4506"/>
      </w:tblGrid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аудандық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Серпербаев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Жандосова Гүлнара Жандосқызы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қараша 2013 жыл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Ақсу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"Ақсу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"Ақсу ауданының 2013-2015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жылдарға арналған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10-74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өзгерістер енгізу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24-159 шешіміне 1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Ақсу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"Ақсу ауданының 2013-2015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жылдарға арналған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10-74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1 қосымша    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48"/>
        <w:gridCol w:w="25"/>
        <w:gridCol w:w="316"/>
        <w:gridCol w:w="452"/>
        <w:gridCol w:w="837"/>
        <w:gridCol w:w="96"/>
        <w:gridCol w:w="525"/>
        <w:gridCol w:w="460"/>
        <w:gridCol w:w="229"/>
        <w:gridCol w:w="359"/>
        <w:gridCol w:w="172"/>
        <w:gridCol w:w="444"/>
        <w:gridCol w:w="48"/>
        <w:gridCol w:w="5"/>
        <w:gridCol w:w="297"/>
        <w:gridCol w:w="325"/>
        <w:gridCol w:w="161"/>
        <w:gridCol w:w="161"/>
        <w:gridCol w:w="254"/>
        <w:gridCol w:w="254"/>
        <w:gridCol w:w="254"/>
        <w:gridCol w:w="2"/>
        <w:gridCol w:w="2"/>
        <w:gridCol w:w="2"/>
        <w:gridCol w:w="665"/>
        <w:gridCol w:w="425"/>
        <w:gridCol w:w="447"/>
        <w:gridCol w:w="598"/>
        <w:gridCol w:w="677"/>
        <w:gridCol w:w="224"/>
        <w:gridCol w:w="230"/>
        <w:gridCol w:w="230"/>
        <w:gridCol w:w="219"/>
        <w:gridCol w:w="73"/>
        <w:gridCol w:w="1733"/>
      </w:tblGrid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4260801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93314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82186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32817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кірісінің бір бөлігінің түсімдері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4148835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4148835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тапсырысты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несиелерді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