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818a" w14:textId="e1b8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2013 жылғы 29 қарашадағы N 730 қаулысы. Алматы облысының Әділет департаментімен 2013 жылы 12 желтоқсанда N 2509 болып тіркелді. Күші жойылды - Алматы облысы Ақсу ауданы әкімдігінің 2016 жылғы 27 қаңтардағы N 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Ақсу ауданы әкімдігінің 27.01.2016 </w:t>
      </w:r>
      <w:r>
        <w:rPr>
          <w:rFonts w:ascii="Times New Roman"/>
          <w:b w:val="false"/>
          <w:i w:val="false"/>
          <w:color w:val="ff0000"/>
          <w:sz w:val="28"/>
        </w:rPr>
        <w:t>N 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сәйкес,Ақсу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нарығындағы жағдайды және бюджет қаражатына қарай нысаналы топтарға жататын адамдардың қосымша тізбесі келесідей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 немесе одан да көп жыл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бұрын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отбасында бірде-бір жұмыс істейтін мүшесі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