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57ec" w14:textId="fa45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Ойтоған ауылдық округі әкімінің 2013 жылғы 19 сәуірдегі N 1 шешімі. Алматы облысының әділет департаментімен 2013 жылы 13 мамырда N 2350 болып тіркелді. Күші жойылды - Алматы облысы Ақсу ауданы Ойтоған ауылдық округі әкімінің 2013 жылғы 13 қыркүйектегі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– Алматы облысы Ақсу ауданы Ойтоған ауылдық округі әкімінің 13.09.2013 № 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Ақсу ауданының бас мемлекеттік ветеринариялық–санитариялық инспекторының 2013 жылғы 11 сәуірдегі N 87 ұсынысы негізінде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Ойтоған ауылдық округінің Ойтоған ауылында ұсақ мүйізді малдар арасынан сарып ауруының анықталуына байланысты шектеу іс-шаралары енгізіле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Сакмолдин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Ақсу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Келгенбаев Мұрат Даулыбайұлы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"Ақсу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санитарлық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эпидемиологиялық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Темирханов Берік Елемесұлы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