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27ce" w14:textId="e3d2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әкімдігінің 2013 жылғы 04 қаңтардағы N 1-2 қаулысы, Алматы облысының Әділет департаментімен 2013 жылы 01 ақпанда N 2296 болып тіркелді. Күші жойылды - Алматы облысы Алакөл ауданы әкімдігінің 2020 жылғы 22 мамырдағы №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22.05.2020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5-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Алакөл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ауданында қоғамдық жұмыстар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Алакөл аудан әкімдігінің 2011 жылғы 21 желтоқсандағы "Алакөл ауданы бойынша 2012 жылғы қоғамдық жұмыстарды ұйымдастыру туралы" (нормативтік құқықтық кесімдердің мемлекеттік тіркеу Тізіліміне 2012 жылы 24 қаңтарда N 2-5-165 болып енгізіліп, аудандық "Алакөл газетіне" 2012 жылдың 11 ақпанында N 7 (7480) жарияланған) N 12-349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Салтанат Дәулетханқызы Меңлібаеваға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 бойынша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1-2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бойынша 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тізбесі, 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жағдайлары, қатысушылардың 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және оларды қаржыландыру көздері сондай-қоғамдық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сұраныс пен ұсыныс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063"/>
        <w:gridCol w:w="1007"/>
        <w:gridCol w:w="1724"/>
        <w:gridCol w:w="3380"/>
        <w:gridCol w:w="498"/>
        <w:gridCol w:w="499"/>
        <w:gridCol w:w="710"/>
        <w:gridCol w:w="710"/>
      </w:tblGrid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тізбесі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көлемі мен нақты жағдайлары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төле-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ақы-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мөл-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(қа-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(бір қаты-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жағдайлары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ауданы әкімінің аппараты"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ішкі саясат бөлімі"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ауданының жұмыспен қамту және әлеуметтік бағдарламалар бөлімі"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әділет басқармасы"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тарымен жұмыс.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ауданының қорғаныс істері жөніндегі бөлімі"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Қарулы күштер қата-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әскерге шақыру үшін шақыру қағаз-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тарату.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шақыру қағаз-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ішкі істер бөлімі"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облыстық мемлекеттік мұрағат" мемлекеттік мекемесінің Үшарал филиалы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рәсім-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деуде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кітапханасы" мемлекеттік коммуналдық қазыналық кәсіпорын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тігуге, түптеу-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және қалпына келті-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руге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мемлекеттік табиғи қорығы"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метрге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шаруашылық жүргізу құқығындағы "Үйгентас" мемлекеттік коммуналдық кәсіпорны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метрге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Отан" ХДП Алакөл аудандық филиалы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науқа-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соқырлар қоғамы" қоғамдық бірлестігінің филиалы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және мүгедек азамат-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метрге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Қамқор" қоғамдық бірлестігі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эколо-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ағарту және білім беру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ұйым-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қазіргі заманға сай әлеу-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маңызды анкета-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Сұхбат" Аудандық славян мәдениетінің орталығы" қоғамдық бірлестігі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гикалық ағарту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тарына, қазіргі заманға сай әлеу-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маңызды анкета-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бойынша Жылжымайтын мүлік орталығы" республикалық коммуналдық кәсіпорынның Алакөл аудандық филиалы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сәулет және қала құрылысы бөлімі" мемлекеттік мекемесі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"Зейнеп Қойшыбаева атындағы Алакөл ауданы әкімінің аудандық мәдениет үйі" мемлекеттік коммуналдық қазыналық кәсіпорыны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мақсат-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ауқымды іс-ша-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раларды ұйым-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мәде-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 шара-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зейнетақы төлеу орталығының Алматы облыстық филиалы Алакөл аудандық бөлімшесі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Тылда еңбек еткен арда-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өткізі-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АҚ Алакөл аудандық пошта байланысы торабы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және мүгедек азамат-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 газет журнал-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үйіне жеткі-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зіп беруге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үйге дейін.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қалалық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өткізу-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поселкелік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Жағатал ауылдық округі әкімі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Қызылащы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 әкімінің аппараты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кітап-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анықтап толты-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құжат-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"Ақсақалдар ұйымы" қоғамдық бірлестігі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 адам-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 өткі-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 көрсе-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үйге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мәдени шара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денсаулық сақтау басқармасы" мемлекеттік мекемесінің шаруашылық жүргізу құқығындағы "Алакөл аудандық орталық ауруханасы" мемлекеттік коммуналдық кәсіпорны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көгал-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жұмыс-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 көмек-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тесу;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шаршы метр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 уақытша жұмыс орындарын ашу жолымен ұйымдастыры-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 жұмыссыздар үшін арналады. Жұмыссыздарды қоғамдық жұмыстарға жіберуді аудандық жұмыспен қамту және әлеуметтік бағдарламалар бөлімі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келісімімен тіркелу күніне сәйкес кезектілік тәртібімен жүзеге асырады. Мақсатты топқа кіретін жұмыссыздар-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 жұмыстарға басым тәртіппен қатысуға құқығы бар. Жұмыс беруші мен қоғамдық жұмыстарға қатысатын жұмыссыз арасында жеке еңбек шарты жасалады. Уақытылы еңбекақысы төленеді.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 ең-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