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d865" w14:textId="fa1d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2012 жылғы 21 желтоқсандағы "Алакөл ауданының 2013-2015 жылдарға арналған аудандық бюджеті туралы" N 11-1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2013 жылғы 04 маусымдағы N 16-2 шешімі. Алматы облысының әділет департаментінде 2013 жылы 13 маусымда N 2383 болып тіркелді. Күші жойылды - Алматы облысы Алакөл аудандық мәслихатының 2014 жылғы 15 сәуірдегі № 30-2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15.04.2014 № 30-2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желтоқсанындағы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5-тармағына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мәслихаттың 2012 жылғы 21 желтоқсандағы "Алакөл ауданының 2013-2015 жылдарға арналған аудандық бюджеті туралы" N 11-1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2264 нөмірімен енгізілген, 2013 жылғы 19 қаңтардағы N 3 "Алакөл" газетінде жарияланған), Алакөл аудандық мәслихаттың 2013 жылғы 6 наурыздағы "Алакөл аудандық мәслихатының 2012 жылғы 21 желтоқсандағы "Алакөл ауданының 2013-2015 жылдарға арналған аудандық бюджеті туралы" N 11-1 шешіміне өзгерістер енгізу туралы" N 14-1 шешіміне (2013 жылы 14 наурызда нормативтік құқықтық актілерді мемлекеттік тіркеу Тізілімінде 2315 нөмірімен енгізілген, 2013 жылы 30 наурыздағы N 13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"6013775" саны "6097869"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"4809544" саны "4893638"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"925199" саны "982063"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нысаналы трансферттер" "1779927" саны "1807157"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"6105943" саны "6190037"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"Бюджет тапшылығы (профициті)" "-136400" саны "-136133"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тапшылығын қаржыландыру (профицитін пайдалану)" "136400" саны "136133"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заңдылықты сақтау және бюджет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енгiзiлсiн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Қатықбаев Қ.Ә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маусымдағы "Алакөл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702"/>
        <w:gridCol w:w="740"/>
        <w:gridCol w:w="8667"/>
        <w:gridCol w:w="228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6097869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1167920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1071573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7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 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4893638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4893638</w:t>
            </w:r>
          </w:p>
        </w:tc>
      </w:tr>
      <w:tr>
        <w:trPr>
          <w:trHeight w:val="4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32"/>
        <w:gridCol w:w="808"/>
        <w:gridCol w:w="832"/>
        <w:gridCol w:w="7658"/>
        <w:gridCol w:w="23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6190037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374339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345617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258314</w:t>
            </w:r>
          </w:p>
        </w:tc>
      </w:tr>
      <w:tr>
        <w:trPr>
          <w:trHeight w:val="13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256514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3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4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16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3422206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2715005</w:t>
            </w:r>
          </w:p>
        </w:tc>
      </w:tr>
      <w:tr>
        <w:trPr>
          <w:trHeight w:val="9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2710445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2697625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424857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194964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12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180049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</w:t>
            </w:r>
          </w:p>
        </w:tc>
      </w:tr>
      <w:tr>
        <w:trPr>
          <w:trHeight w:val="16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</w:t>
            </w:r>
          </w:p>
        </w:tc>
      </w:tr>
      <w:tr>
        <w:trPr>
          <w:trHeight w:val="15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 көмекшілермен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/РБ/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15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1687993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164776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026.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1436833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1362935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58269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173926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92101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76559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16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 қоршаған ортаны және жануар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232219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10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(РБ)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21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щеңберінде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</w:t>
            </w:r>
          </w:p>
        </w:tc>
      </w:tr>
      <w:tr>
        <w:trPr>
          <w:trHeight w:val="12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щеңберінде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3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щеңберінде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</w:t>
            </w:r>
          </w:p>
        </w:tc>
      </w:tr>
      <w:tr>
        <w:trPr>
          <w:trHeight w:val="9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65"/>
        <w:gridCol w:w="775"/>
        <w:gridCol w:w="8447"/>
        <w:gridCol w:w="23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-136133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