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d887" w14:textId="6b1d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аудандық мәслихатының 2012 жылғы 21 желтоқсандағы "Алакөл ауданының 2013-2015 жылдарға арналған аудандық бюджеті туралы" N 11-1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аудандық мәслихатының 2013 жылғы 04 шілдедегі N 18-1 шешімі. Алматы облысының әділет департаментінде 2013 жылы 17 шілдеде N 2411 болып тіркелді. Күші жойылды - Алматы облысы Алакөл аудандық мәслихатының 2014 жылғы 15 сәуірдегі № 30-2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Алакөл аудандық мәслихатының 15.04.2014 № 30-2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желтоқсанындағы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Алакөл аудандық мәслихаттың 2012 жылғы 21 желтоқсандағы "Алакөл ауданының 2013-2015 жылдарға арналған аудандық бюджеті туралы" N 11-1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2264 нөмірімен енгізілген, 2013 жылғы 19 қаңтардағы N 3 "Алакөл" газетінде жарияланған), Алакөл аудандық мәслихаттың 2013 жылғы 6 наурыздағы "Алакөл аудандық мәслихатының 2012 жылғы 21 желтоқсандағы "Алакөл ауданының 2013-2015 жылдарға арналған аудандық бюджеті туралы" N 11-1 шешіміне өзгерістер енгізу туралы" N 14-1 шешіміне (2013 жылы 14 наурызда нормативтік құқықтық актілерді мемлекеттік тіркеу Тізілімінде 2315 нөмірімен енгізілген, 2013 жылы 30 наурыздағы N 13 "Алакөл" газетінде жарияланған), Алакөл аудандық мәслихаттың 2013 жылғы 4 маусымдағы "Алакөл аудандық мәслихатының 2012 жылғы 21 желтоқсандағы "Алакөл ауданының 2013-2015 жылдарға арналған аудандық бюджеті туралы" N 11-1 шешіміне өзгерістер енгізу туралы" N 16-2 шешіміне (2013 жылы 4 маусымда нормативтік құқықтық актілерді мемлекеттік тіркеу Тізілімінде 2383 нөмірімен енгізілген, 2013 жылы 22 маусымдағы N 24 "Алакөл"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"6097869" саны "6169459" санына ауыстырылсын,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түсiмдері" "4893638" саны "4965228" санына ауыстырылсын,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"982063" саны "989117" санына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"дамытуға нысаналы трансферттер" "1807157" саны "1871693"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"6190037" саны "6261627"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"Экономика, заңдылықты сақтау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шешiм 2013 жылдың 1 қаңтарынан бастап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Қатықбаев Қ.Ә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Сейрбаев Б.Т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"Алакөл аудандық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Бекболатов Сатай Нұрмұхашұлы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шілде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шілдедегі "Алакөл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11-1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N 18-1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Алакөл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"Алакөл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11-1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Алакөл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33"/>
        <w:gridCol w:w="693"/>
        <w:gridCol w:w="7513"/>
        <w:gridCol w:w="26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6169459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1071573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75278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 салық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түсетін кірістер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2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активтерді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4965228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4965228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3"/>
        <w:gridCol w:w="653"/>
        <w:gridCol w:w="653"/>
        <w:gridCol w:w="7193"/>
        <w:gridCol w:w="25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6261627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278384</w:t>
            </w:r>
          </w:p>
        </w:tc>
      </w:tr>
      <w:tr>
        <w:trPr>
          <w:trHeight w:val="13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270564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3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4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елді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3422206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2682035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2677475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2664655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457827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227934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12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жекеленген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/РБ/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15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1752529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164776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паспорттар дайындау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1501369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1427471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1238918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86384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86384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мүшелерін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92101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76559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ұйымдарының күрделі шығыстары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81417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46601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арналған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(РБ)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көлігі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21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щеңберінде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техникалық-экономикалық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әзірлеу және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сараптама жүргізу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щеңберінде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2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щеңберінде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шешу үшін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4.Қаржылық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73"/>
        <w:gridCol w:w="7313"/>
        <w:gridCol w:w="26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-136133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