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036a" w14:textId="bc50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2012 жылғы 24 желтоқсандағы "Балқаш ауданының 2013-2015 жылдарға арналған аудандық бюджеті туралы" N 13-59 шешіміне      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2013 жылғы 06 маусымдағы N 17-77 шешімі. Алматы облысының әділет департаментімен 2013 жылы 18 маусымда N 2390 болып тіркелді. Күші жойылды - Алматы облысы Балқаш аудандық мәслихатының 2014 жылғы 18 сәуірдегі N 32-140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Балқаш аудандық мәслихатының 18.04.2014 N 32-140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Балқаш аудандық мәслихатының 2012 жылғы 24 желтоқсандағы "Балқаш ауданының 2013-2015 жылдарға арналған аудандық бюджеті туралы" N 13-59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2275 нөмірімен енгізілген, 2013 жылғы 5 қаңтардағы N 2 "Балқаш өңірі" газетінде жарияланған), Балқаш аудандық мәслихатының 2013 жылғы 12 наурыздағы "Балқаш аудандық мәслихатының 2012 жылғы 24 желтоқсандағы "Балқаш ауданының 2013-2015 жылдарға арналған аудандық бюджеті туралы" N 13-59 шешіміне өзгерістер енгізу туралы" N 14-66 шешіміне (2013 жылғы 14 наурыздағы нормативтік құқықтық актілерді мемлекеттік тіркеу Тізілімінде 2316 нөмірімен енгізілген, 2013 жылғы 23 наурыздағы N 12 "Балқаш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"2788469" саны "2837042"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"2721390" саны "2769963"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"542763" саны "552936"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"293541" саны "331941"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"2804617" саны "2853190"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"Мәслихаттың экономикалық реформа, тарифтік саясат, шағын және орта кәсіпкерлікті дамыту жөніндегі" тұрақты комиссиясына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З. Жүнісбаева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Қамаубаев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басшысы                          Нұрланбек Рахатұлы Рақышев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маусым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Балқаш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06 маусымындағы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"Балқаш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"Балқаш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17-77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Балқаш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"Балқаш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 N 13-59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N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Балқаш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749"/>
        <w:gridCol w:w="722"/>
        <w:gridCol w:w="805"/>
        <w:gridCol w:w="7905"/>
        <w:gridCol w:w="223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2837042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54995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48814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мүлкiне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салынатын жер салығы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0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28833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мүлкiне салынатын салық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0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лицензиялық алым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1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алым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4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мемлекеттiк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белдеуiнде бөлiнген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/көрнекi/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үшiн төлемақы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4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бергенi үшiн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адамдар алатын мiндеттi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1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берiлетiн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өндiрiстегi iстер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/шағымдардан/, жүгiну шағымдарынан,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көшiрмесiн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 бойынша сот анықтамасына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сорт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сондай-ақ соттық шет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 мен төрелiк соттарының шешiмдерi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атқару парақтарын,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көшiрмелерiн бергенi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3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 тiркегенi,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туралы қайта куәлiктер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үшiн, сондай-ақ туу, неке, некенi бұзу,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өлiм туралы актiлердiң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өзгерту, толықтыру, түзету мен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куәліктердi берген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мемлекеттiк баж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қаруының 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 беретiн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 шашыратқыштарды,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тiтiркендiретiн заттар толтырылған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аэрозольдi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үрлемелi қуаты 7.5 Дж-дан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қаруды қоспағанда және калибрi 4.5 миллиметрге дейінгiлерiн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әрбiр бiрлiгін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9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бергенi үшiн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 машинистің куәлігі 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кірісінің бір бөлігінің түсімдері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жатпайтын басқа да түсiмдер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2769963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2769963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2769963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552936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331941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1885086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ішкі қарыздар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99"/>
        <w:gridCol w:w="755"/>
        <w:gridCol w:w="829"/>
        <w:gridCol w:w="829"/>
        <w:gridCol w:w="7054"/>
        <w:gridCol w:w="2244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2853190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229622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203508</w:t>
            </w:r>
          </w:p>
        </w:tc>
      </w:tr>
      <w:tr>
        <w:trPr>
          <w:trHeight w:val="6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10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60322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52222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0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128546</w:t>
            </w:r>
          </w:p>
        </w:tc>
      </w:tr>
      <w:tr>
        <w:trPr>
          <w:trHeight w:val="13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127446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6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12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маңызды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6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17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6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6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4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6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6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13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1724920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180286</w:t>
            </w:r>
          </w:p>
        </w:tc>
      </w:tr>
      <w:tr>
        <w:trPr>
          <w:trHeight w:val="6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180286</w:t>
            </w:r>
          </w:p>
        </w:tc>
      </w:tr>
      <w:tr>
        <w:trPr>
          <w:trHeight w:val="6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79207</w:t>
            </w:r>
          </w:p>
        </w:tc>
      </w:tr>
      <w:tr>
        <w:trPr>
          <w:trHeight w:val="6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77977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1489602</w:t>
            </w:r>
          </w:p>
        </w:tc>
      </w:tr>
      <w:tr>
        <w:trPr>
          <w:trHeight w:val="6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1489602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1382317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1352541</w:t>
            </w:r>
          </w:p>
        </w:tc>
      </w:tr>
      <w:tr>
        <w:trPr>
          <w:trHeight w:val="10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55032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55032</w:t>
            </w:r>
          </w:p>
        </w:tc>
      </w:tr>
      <w:tr>
        <w:trPr>
          <w:trHeight w:val="11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</w:p>
        </w:tc>
      </w:tr>
      <w:tr>
        <w:trPr>
          <w:trHeight w:val="10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14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</w:t>
            </w:r>
          </w:p>
        </w:tc>
      </w:tr>
      <w:tr>
        <w:trPr>
          <w:trHeight w:val="10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олимпиядаларын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17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</w:tr>
      <w:tr>
        <w:trPr>
          <w:trHeight w:val="13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111339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</w:t>
            </w:r>
          </w:p>
        </w:tc>
      </w:tr>
      <w:tr>
        <w:trPr>
          <w:trHeight w:val="10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 әлеуметтiк бағдарламалар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</w:t>
            </w:r>
          </w:p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17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10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6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</w:t>
            </w:r>
          </w:p>
        </w:tc>
      </w:tr>
      <w:tr>
        <w:trPr>
          <w:trHeight w:val="17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арнайы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 көмекшілердің қызмет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</w:tr>
      <w:tr>
        <w:trPr>
          <w:trHeight w:val="15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</w:t>
            </w:r>
          </w:p>
        </w:tc>
      </w:tr>
      <w:tr>
        <w:trPr>
          <w:trHeight w:val="10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жеткiзу бойынша қызметтерге ақы төлеу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390313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185308</w:t>
            </w:r>
          </w:p>
        </w:tc>
      </w:tr>
      <w:tr>
        <w:trPr>
          <w:trHeight w:val="14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 автомобиль жолдары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14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 айыру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173567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салу және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107387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42955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10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182574</w:t>
            </w:r>
          </w:p>
        </w:tc>
      </w:tr>
      <w:tr>
        <w:trPr>
          <w:trHeight w:val="11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175174</w:t>
            </w:r>
          </w:p>
        </w:tc>
      </w:tr>
      <w:tr>
        <w:trPr>
          <w:trHeight w:val="6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161174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161174</w:t>
            </w:r>
          </w:p>
        </w:tc>
      </w:tr>
      <w:tr>
        <w:trPr>
          <w:trHeight w:val="6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</w:t>
            </w:r>
          </w:p>
        </w:tc>
      </w:tr>
      <w:tr>
        <w:trPr>
          <w:trHeight w:val="13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6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6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125221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83759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83759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83759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7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11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17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17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1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3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160752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36722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</w:p>
        </w:tc>
      </w:tr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</w:p>
        </w:tc>
      </w:tr>
      <w:tr>
        <w:trPr>
          <w:trHeight w:val="10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10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6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13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2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107805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107805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107805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10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0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13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46420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10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24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1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 атқарушы органының резерві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14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13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0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шығындарға арналған резервінің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іс-шаралар өткізу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38602</w:t>
            </w:r>
          </w:p>
        </w:tc>
      </w:tr>
      <w:tr>
        <w:trPr>
          <w:trHeight w:val="15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4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</w:tr>
      <w:tr>
        <w:trPr>
          <w:trHeight w:val="6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</w:p>
        </w:tc>
      </w:tr>
      <w:tr>
        <w:trPr>
          <w:trHeight w:val="11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05"/>
        <w:gridCol w:w="741"/>
        <w:gridCol w:w="843"/>
        <w:gridCol w:w="7615"/>
        <w:gridCol w:w="228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(мың.тенге)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-54750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9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 есебінен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қалдықтары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