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638d" w14:textId="4906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2012 жылғы 24 желтоқсандағы "Балқаш ауданының 2013-2015 жылдарға арналған аудандық бюджеті туралы" N 13-59 шешіміне     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2013 жылғы 20 тамыздағы N 22-96 шешімі. Алматы облысының Әділет департаментімен 2013 жылы 03 қыркүйекте N 2434 болып тіркелді. Күші жойылды - Алматы облысы Балқаш аудандық мәслихатының 2014 жылғы 18 сәуірдегі N 32-140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Балқаш аудандық мәслихатының 18.04.2014 N 32-140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аудандық мәслихатының 2012 жылғы 24 желтоқсандағы "Балқаш ауданының 2013-2015 жылдарға арналған аудандық бюджеті туралы" N 13-59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2275 нөмірімен енгізілген, 2013 жылғы 5 қаңтардағы N 2 "Балқаш өңірі" газетінде жарияланған), Балқаш аудандық мәслихатының 2013 жылғы 12 наурыздағы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14-66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наурыздағы нормативтік құқықтық актілерді мемлекеттік тіркеу Тізілімінде 2316 нөмірімен енгізілген, 2013 жылғы 23 наурыздағы N 12 "Балқаш өңірі" газетінде жарияланған) Балқаш аудандық мәслихатының 2013 жылғы 6 маусымдағы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17-77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маусымдағы нормативтік құқықтық актілерді мемлекеттік тіркеу Тізілімінде 2390 нөмірімен енгізілген, 2013 жылғы 2 шілдедегі N 26 "Балқаш өңірі" газетінде жарияланған), Балқаш аудандық мәслихатының 2013 жылғы 5 шілдедегі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20-89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шілдедегі нормативтік құқықтық актілерді мемлекеттік тіркеу Тізілімінде 2413 нөмірімен енгізілген, 2013 жылғы 3 тамыздағы N 38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"2839983" саны "2832465"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"57085" саны "61804"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"5300" саны "5645"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"4694" саны "12530"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"2772904" саны "2752486"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"555877" саны "551458"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"331941" саны "315942"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"2856131" саны "2848613"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Әліпбаев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Қамаубаев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Нұрланбек Рахатұлы Рақышев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22-96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N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7"/>
        <w:gridCol w:w="571"/>
        <w:gridCol w:w="673"/>
        <w:gridCol w:w="8790"/>
        <w:gridCol w:w="18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2832465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61804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1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4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бөлiнген 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4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0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активтердi сату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551458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315942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57"/>
        <w:gridCol w:w="662"/>
        <w:gridCol w:w="662"/>
        <w:gridCol w:w="718"/>
        <w:gridCol w:w="8242"/>
        <w:gridCol w:w="1892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2848613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240885</w:t>
            </w:r>
          </w:p>
        </w:tc>
      </w:tr>
      <w:tr>
        <w:trPr>
          <w:trHeight w:val="2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214771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15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135209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сатып алу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18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9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1734001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1500760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1500760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1385671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1355895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52955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4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8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4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18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18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7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10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379527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171021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4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183075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175675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12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125221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1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8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8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1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4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12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1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8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1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1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1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3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</w:t>
            </w:r>
          </w:p>
        </w:tc>
      </w:tr>
      <w:tr>
        <w:trPr>
          <w:trHeight w:val="16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10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