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84bf" w14:textId="0fc8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2012 жылғы 24 желтоқсандағы "Балқаш ауданының 2013-2015 жылдарға арналған аудандық бюджеті туралы" N 13-59 шешіміне     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2013 жылғы 08 қарашадағы N 25-105 шешімі. Алматы облысының Әділет департаментімен 2013 жылы 20 қарашада N 2469 болып тіркелді. Күші жойылды - Алматы облысы Балқаш аудандық мәслихатының 2014 жылғы 18 сәуірдегі N 32-140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Балқаш аудандық мәслихатының 18.04.2014 N 32-140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Балқаш аудандық мәслихатының 2012 жылғы 24 желтоқсандағы "Балқаш ауданының 2013-2015 жылдарға арналған аудандық бюджеті туралы" N 13-59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2275 нөмірімен енгізілген, 2013 жылғы 5 қаңтардағы N 2 "Балқаш өңірі" газетінде жарияланған), Балқаш аудандық мәслихатының 2013 жылғы 12 наурыздағы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14-66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наурыздағы нормативтік құқықтық актілерді мемлекеттік тіркеу Тізілімінде 2316 нөмірімен енгізілген, 2013 жылғы 23 наурыздағы N 12 "Балқаш өңірі" газетінде жарияланған) Балқаш аудандық мәслихатының 2013 жылғы 6 маусымдағы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17-77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маусымдағы нормативтік құқықтық актілерді мемлекеттік тіркеу Тізілімінде 2390 нөмірімен енгізілген, 2013 жылғы 2 шілдедегі N 26 "Балқаш өңірі" газетінде жарияланған), Балқаш аудандық мәслихатының 2013 жылғы 5 шілдедегі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20-89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шілдедегі нормативтік құқықтық актілерді мемлекеттік тіркеу Тізілімінде 2413 нөмірімен енгізілген, 2013 жылғы 3 тамыздағы N 30 "Балқаш өңірі" газетінде жарияланған), Балқаш аудандық мәслихатының 2013 жылғы 20 тамыздағы "Балқаш аудандық мәслихатының 2012 жылғы 24 желтоқсандағы "Балқаш ауданының 2013-2015 жылдарға арналған аудандық бюджеті туралы" N 13-59 шешіміне өзгерістер енгізу туралы" N 22-96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 қыркүйектегі нормативтік құқықтық актілерді мемлекеттік тіркеу Тізілімінде 2434 нөмірімен енгізілген, 2013 жылғы 14 қыркүйектегі N 36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"2832465" саны "2862279"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"61804" саны "61036"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"5645" саны "5215"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"12530" саны "15728"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"2752486" саны "2780300"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"551458" саны "580717"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"315942" саны "314497"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"2848613" саны "2878427"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Ш. Байсынов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Қамаубаев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Нұрланбек Рахатұлы Рақышев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қараша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13-59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25-105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Балқаш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"Балқаш ауданының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13-59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Балқаш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82"/>
        <w:gridCol w:w="633"/>
        <w:gridCol w:w="567"/>
        <w:gridCol w:w="670"/>
        <w:gridCol w:w="7724"/>
        <w:gridCol w:w="2238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2862279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0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0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1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5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Басқадай салықтар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4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жалға беруден түскен кіріс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7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3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2780300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2780300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580717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39"/>
        <w:gridCol w:w="697"/>
        <w:gridCol w:w="716"/>
        <w:gridCol w:w="697"/>
        <w:gridCol w:w="7432"/>
        <w:gridCol w:w="223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2878427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213776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59822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139009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17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4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1724534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183286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183286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104079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104079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1486871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1484871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1369782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10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4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5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күтіп 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13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106862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17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0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14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10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172519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13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14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шығындарға арналған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157067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салу және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186742</w:t>
            </w:r>
          </w:p>
        </w:tc>
      </w:tr>
      <w:tr>
        <w:trPr>
          <w:trHeight w:val="10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179342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10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1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13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1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148223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4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округтарды жайластыру 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тұрғын үй инспекциясы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пайдаланылмаған)трансферттерді қайтару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