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21e7" w14:textId="8102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2012 жылғы 21 желтоқсандағы "Жамбыл ауданының 2013-2015 жылдарға арналған аудандық бюджеті туралы" N 14-107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2013 жылғы 08 қарашадағы N 25-168 шешімі. Алматы облысының Әділет департаментімен 2013 жылы 19 қарашада N 2460 болып тіркелді. Күші жойылды - Алматы облысы Жамбыл аудандық мәслихатының 29 мамырдағы 2014 № 34-237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Жамбыл аудандық мәслихатының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29.05.2014 № 34-237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Кодексiнің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аудандық мәслихатының 2012 жылғы 21 желтоқсандағы "Жамбыл ауданының 2013-2015 жылдарға арналған бюджеті туралы" N 14-107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28 желтоқсандағы нормативтiк құқықтық актiлердi мемлекеттiк тіркеу Тізілiмінде 2259 нөмірімен енгізілген, 2013 жылы 19 қаңтардағы N 4(5436) "Атамекен" газетіне жарияланған), Жамбыл аудандық мәслихатының 2013 жылғы 6 наурыздағы "Жамбыл аудандық мәслихатының 2012 жылғы 21 желтоқсандағы "Жамбыл ауданының 2013-2015 жылдарға арналған бюджеті туралы" N 14-107 шешіміне өзгерістер енгізу туралы" N 15-116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15 наурыздағы нормативтiк құқықтық актiлердi мемлекеттiк тіркеу Тізілiмінде 2330 нөмірімен енгізілген, 2013 жылы 30 наурыздағы N 14(5641) "Атамекен" газетіне жарияланған), Жамбыл аудандық мәслихатының 2013 жылғы 5 маусымдағы "Жамбыл аудандық мәслихатының 2012 жылғы 21 желтоқсандағы "Жамбыл ауданының 2013-2015 жылдарға арналған бюджеті туралы" N 14-107 шешіміне өзгерістер енгізу туралы" N 17-136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13 маусымдағы нормативтiк құқықтық актiлердi мемлекеттiк тіркеу Тізілiмінде 2381 нөмірімен енгізілген, 2013 жылы 22 маусымдағы N 26(5653) "Атамекен" газетіне жарияланған), Жамбыл аудандық мәслихатының 2013 жылғы 3 шілдедегі "Жамбыл аудандық мәслихатының 2012 жылғы 21 желтоқсандағы "Жамбыл ауданының 2013-2015 жылдарға арналған бюджеті туралы" N 14-107 шешіміне өзгерістер енгізу туралы" N 19-148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17 шілдедегі нормативтiк құқықтық актiлердi мемлекеттiк тіркеу Тізілiмінде 2412 нөмірімен енгізілген, 2013 жылы 3 тамыздағы N 33 (5660) "Атамекен" газетіне жарияланған), Жамбыл аудандық мәслихатының 2013 жылғы 20 тамыздағы "Жамбыл аудандық мәслихатының 2012 жылғы 21 желтоқсандағы "Жамбыл ауданының 2013-2015 жылдарға арналған бюджеті туралы" N 14-107 шешіміне өзгерістер енгізу туралы" N 22-156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3 қыркүйектегі нормативтiк құқықтық актiлердi мемлекеттiк тіркеу Тізілiмінде 2431 нөмірімен енгізілген, 2013 жылы 28 қыркүйектегі N 41 (5668) "Атамекен" газетіне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"Кiрiстер" "7377843" саны "7709587"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"1435417" саны "1528267"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"10040" саны "30769"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түсiмдері" "5916616" саны "6068360"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"1591479" саны "1694511"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"664157" саны "712869"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"7549267" саны "7881011"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"47708" саны "84987"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"57123" саны "95535"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"9415" саны "10548"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"Тапшылық профицит" "-217999" саны "-256411"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"217999" саны "256411"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"57123" саны "95535"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"9415" саны "10575" санына ауыстырылсын".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 аудандық мәслихаттың "Экономикалық реформа, бюджет, тарифтік саясат, шағын және орта кәсіпкерлікті дамыту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2013 жылдың 1 қаңтарынан бастап қолданысқа енгiзiлсiн.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Керімбаев К.Н.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міндетін атқарушы                  Абаев Ә.К.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"Жамбыл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Келдібекова Ләйлә Қаракүшікқызы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қараша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08 қарашадағы "2012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"Жамбыл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14-107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25-168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 14-107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2013 жылға арналған бюджетi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65"/>
        <w:gridCol w:w="666"/>
        <w:gridCol w:w="674"/>
        <w:gridCol w:w="8117"/>
        <w:gridCol w:w="2293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7709587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1528267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1468810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1265730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1260580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9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8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178080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8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 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үшін алынатын лицензиялық алым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3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(көрнекі) жарнаманы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қалалар, ауылдар, кенттер,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 аумақтары арқылы өтетін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жалпыға ортақ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бөлiнген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белдеуiндегі жарнаманы тұрақты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объектілерінде орналастырғаны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қоспағанда, сыртқы (көрнекi)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жарнаманы облыстық маңызы бар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пайдаланылатын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бөлiнген белдеуiндегі жарнаманы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объектілерінде орналастырғаны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төлемақы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13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</w:t>
            </w:r>
          </w:p>
        </w:tc>
      </w:tr>
      <w:tr>
        <w:trPr>
          <w:trHeight w:val="36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өтініштерден, атқару парағының дубликатын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шағымдардан, аралық (төрелік)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18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 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13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5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6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1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бөлігінің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кірісінің бір бөлігінің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коммуналдық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14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әкімдерінің басқаруындағы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 қоспағанда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15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әкімдерінің басқаруындағы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 қоспағанда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тұрғын үй қорынан үйлердi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беруден түсетін кірістер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14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17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8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21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ауылдар,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кенттер, ауылдық округтер әкімдері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алуларды қоспағанда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дебиторлық,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депоненттік берешегінің түсімі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пайдаланылмайтын қаражаттардың қайтарылуы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6068360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6068360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6068360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1694511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712869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3660980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24"/>
        <w:gridCol w:w="717"/>
        <w:gridCol w:w="717"/>
        <w:gridCol w:w="717"/>
        <w:gridCol w:w="7320"/>
        <w:gridCol w:w="2279"/>
      </w:tblGrid>
      <w:tr>
        <w:trPr>
          <w:trHeight w:val="6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Функциалык топ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7881011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308415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64264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61997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231208</w:t>
            </w:r>
          </w:p>
        </w:tc>
      </w:tr>
      <w:tr>
        <w:trPr>
          <w:trHeight w:val="8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</w:p>
        </w:tc>
      </w:tr>
      <w:tr>
        <w:trPr>
          <w:trHeight w:val="15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9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12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27687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жою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5469862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409450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409450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110456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107492</w:t>
            </w:r>
          </w:p>
        </w:tc>
      </w:tr>
      <w:tr>
        <w:trPr>
          <w:trHeight w:val="7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298994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298994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3771539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3771539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3712307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3617498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59232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1268779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928330</w:t>
            </w:r>
          </w:p>
        </w:tc>
      </w:tr>
      <w:tr>
        <w:trPr>
          <w:trHeight w:val="8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</w:p>
        </w:tc>
      </w:tr>
      <w:tr>
        <w:trPr>
          <w:trHeight w:val="12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63902</w:t>
            </w:r>
          </w:p>
        </w:tc>
      </w:tr>
      <w:tr>
        <w:trPr>
          <w:trHeight w:val="11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</w:t>
            </w:r>
          </w:p>
        </w:tc>
      </w:tr>
      <w:tr>
        <w:trPr>
          <w:trHeight w:val="6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805348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784863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222675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193746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40543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</w:t>
            </w:r>
          </w:p>
        </w:tc>
      </w:tr>
      <w:tr>
        <w:trPr>
          <w:trHeight w:val="15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33877</w:t>
            </w:r>
          </w:p>
        </w:tc>
      </w:tr>
      <w:tr>
        <w:trPr>
          <w:trHeight w:val="15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</w:p>
        </w:tc>
      </w:tr>
      <w:tr>
        <w:trPr>
          <w:trHeight w:val="11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854091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40580</w:t>
            </w:r>
          </w:p>
        </w:tc>
      </w:tr>
      <w:tr>
        <w:trPr>
          <w:trHeight w:val="9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38928</w:t>
            </w:r>
          </w:p>
        </w:tc>
      </w:tr>
      <w:tr>
        <w:trPr>
          <w:trHeight w:val="12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12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иелiктен айыру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қалалар мен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527150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522372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136671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қолдануды ұйымдастыру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358417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286361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286361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173835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4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52422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52422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51632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158929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145353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140646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14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8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2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254738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45009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11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9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219554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219554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107325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 және елді-мекендердің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күрделі және орташа жөндеу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112229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112229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8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129809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123551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15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70716</w:t>
            </w:r>
          </w:p>
        </w:tc>
      </w:tr>
      <w:tr>
        <w:trPr>
          <w:trHeight w:val="8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70716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11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7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807"/>
        <w:gridCol w:w="800"/>
        <w:gridCol w:w="789"/>
        <w:gridCol w:w="7584"/>
        <w:gridCol w:w="2302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5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8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5"/>
        <w:gridCol w:w="715"/>
        <w:gridCol w:w="715"/>
        <w:gridCol w:w="715"/>
        <w:gridCol w:w="7265"/>
        <w:gridCol w:w="2240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активтерiнiң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72"/>
        <w:gridCol w:w="772"/>
        <w:gridCol w:w="773"/>
        <w:gridCol w:w="7684"/>
        <w:gridCol w:w="229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22"/>
        <w:gridCol w:w="814"/>
        <w:gridCol w:w="823"/>
        <w:gridCol w:w="7450"/>
        <w:gridCol w:w="235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-256411</w:t>
            </w:r>
          </w:p>
        </w:tc>
      </w:tr>
      <w:tr>
        <w:trPr>
          <w:trHeight w:val="5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256411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8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74"/>
        <w:gridCol w:w="793"/>
        <w:gridCol w:w="793"/>
        <w:gridCol w:w="762"/>
        <w:gridCol w:w="6835"/>
        <w:gridCol w:w="2341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5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7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8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9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