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d5a6" w14:textId="9e7d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2012 жылғы 21 желтоқсандағы "Жамбыл ауданының 2013-2015 жылдарға арналған аудандық бюджеті туралы" N 14-107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2013 жылғы 04 желтоқсандағы N 27-179 шешімі. Алматы облысының Әділет департаментімен 2013 жылы 12 желтоқсанда N 2506 болып тіркелді. Күші жойылды - Алматы облысы Жамбыл аудандық мәслихатының 29 мамырдағы 2014 № 34-237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2012 жылғы 21 желтоқсандағы "Жамбыл ауданының 2013-2015 жылдарға арналған бюджеті туралы" N 14-107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желтоқсандағы нормативтiк құқықтық актiлердi мемлекеттiк тіркеу Тізілiмінде 2259 нөмірімен енгізілген, 2013 жылы 19 қаңтардағы N 4(5436) "Атамекен" газетіне жарияланған), Жамбыл аудандық мәслихатының 2013 жылғы 6 наурыздағы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15-116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15 наурыздағы нормативтiк құқықтық актiлердi мемлекеттiк тіркеу Тізілiмінде 2330 нөмірімен енгізілген, 2013 жылы 30 наурыздағы N 14(5641) "Атамекен" газетіне жарияланған), Жамбыл аудандық мәслихатының 2013 жылғы 5 маусымдағы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17-136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13 маусымдағы нормативтiк құқықтық актiлердi мемлекеттiк тіркеу Тізілiмінде 2381 нөмірімен енгізілген, 2013 жылы 22 маусымдағы N 26(5653) "Атамекен" газетіне жарияланған), Жамбыл аудандық мәслихатының 2013 жылғы 3 шілдедегі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19-148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17 шілдедегі нормативтiк құқықтық актiлердi мемлекеттiк тіркеу Тізілiмінде 2412 нөмірімен енгізілген, 2013 жылы 3 тамыздағы N 33 (5660) "Атамекен" газетіне жарияланған), Жамбыл аудандық мәслихатының 2013 жылғы 20 тамыздағы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22-156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 қыркүйектегі нормативтiк құқықтық актiлердi мемлекеттiк тіркеу Тізілiмінде 2431 нөмірімен енгізілген, 2013 жылы 28 қыркүйектегі N 41 (5668) "Атамекен" газетіне жарияланған) Жамбыл аудандық мәслихатының 2013 жылғы 8 қарашадағы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25-168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19 қарашадағы нормативтiк құқықтық актiлердi мемлекеттiк тіркеу Тізілiмінде 2460 нөмірімен енгізілген, 2013 жылы 23 қарашадағы N 49 (5676)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"7709587" саны "7716518"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"6068360" саны "6075291"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"1694511" саны "1708428"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"712869" саны "705883"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"7881011" саны "7887942"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аудандық мәслихаттың "Экономикалық реформа, бюджет, тарифтік саясат, 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Керімбаев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Жұрын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басшысы                        Келдібекова Ләйлә Қаракүшікқызы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желтоқсан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04 желтоқсандағы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14-107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27-179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2013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1"/>
        <w:gridCol w:w="671"/>
        <w:gridCol w:w="678"/>
        <w:gridCol w:w="8119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7716518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1528267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1468810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1270134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1265007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(көрнекі) жарнаманы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қалалар, ауылдар, кенттер,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аумақтары арқылы өтетін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жалпыға ортақ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белдеуiндегі жарнаманы тұрақты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қоспағанда, 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облыстық маңызы бар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бөлiнген белдеуiндегі жарнаманы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объектілерінде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төлемақы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3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19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5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6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6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бөлігінің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коммуналдық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4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14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5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7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1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алуларды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пайдаланылмайтын қаражаттардың қайтарылуы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1708428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705883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29"/>
        <w:gridCol w:w="720"/>
        <w:gridCol w:w="720"/>
        <w:gridCol w:w="720"/>
        <w:gridCol w:w="7303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7887942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363126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231208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15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2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басқа да қызметтер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5479080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109158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3719201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3623299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1257437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923974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799774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779602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15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12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12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851928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36765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522372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320919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4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51632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158929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2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254738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225113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107325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күрделі және орташа жөндеу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123551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15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1"/>
        <w:gridCol w:w="711"/>
        <w:gridCol w:w="703"/>
        <w:gridCol w:w="8130"/>
        <w:gridCol w:w="2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21"/>
        <w:gridCol w:w="722"/>
        <w:gridCol w:w="722"/>
        <w:gridCol w:w="7215"/>
        <w:gridCol w:w="22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1"/>
        <w:gridCol w:w="781"/>
        <w:gridCol w:w="782"/>
        <w:gridCol w:w="768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9"/>
        <w:gridCol w:w="823"/>
        <w:gridCol w:w="830"/>
        <w:gridCol w:w="7470"/>
        <w:gridCol w:w="2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256411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2"/>
        <w:gridCol w:w="797"/>
        <w:gridCol w:w="797"/>
        <w:gridCol w:w="773"/>
        <w:gridCol w:w="6817"/>
        <w:gridCol w:w="23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