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048a" w14:textId="14c0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2014-2016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2013 жылғы 20 желтоқсандағы N 28-183 шешімі. Алматы облысының Әділет департаментінде 2013 жылы 31 желтоқсанда N 2548 болып тіркелді. Күші жойылды - Алматы облысы Жамбыл аудандық мәслихатының 2014 жылғы 19 желтоқсандағы № 41-284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 19.12.2014 № 41-284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ауданының 2014-2016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13 096 473 мың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1 807 476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18 276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83 598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11 187 123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3 972 994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3 857 988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3 356 141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13 133 425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90 011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105 201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15 190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активтерiнiң операциялары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126 963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126 963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Жамбыл аудандық мәслихатының 24.11.2014 </w:t>
      </w:r>
      <w:r>
        <w:rPr>
          <w:rFonts w:ascii="Times New Roman"/>
          <w:b w:val="false"/>
          <w:i w:val="false"/>
          <w:color w:val="000000"/>
          <w:sz w:val="28"/>
        </w:rPr>
        <w:t>№ 40-277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енгiзiледі)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аумағындағы табиғи және техногендік сипаттағы төтенше жағдайларды жоюға арналған ауданның жергілікті атқарушы органының 2014 жылға арналған төтенше резерві 8 797 мың теңге сомасында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аудандық бюджеттi атқару барысында секвестрлеуге жатпайтын аудандық бюджеттiк бағдарламалар тiзбесi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шешiм 2014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Олжабеков С.Е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Жұрын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Келдібекова Ләйлә Қаракүшікқызы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28-183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2014 жылға арналған бюджетi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Жамбыл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№ 40-277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енгiзiледі)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57"/>
        <w:gridCol w:w="640"/>
        <w:gridCol w:w="9307"/>
        <w:gridCol w:w="18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13096473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1807476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1754015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1530005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200271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29762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16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9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83598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77005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77005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11187123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11187123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11187123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3972994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3857988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52"/>
        <w:gridCol w:w="695"/>
        <w:gridCol w:w="659"/>
        <w:gridCol w:w="9017"/>
        <w:gridCol w:w="183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13133425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718749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671480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275873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69103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206770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382366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340836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</w:t>
            </w:r>
          </w:p>
        </w:tc>
      </w:tr>
      <w:tr>
        <w:trPr>
          <w:trHeight w:val="14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12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6526359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583067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583067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127204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455863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4224516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4224516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4157070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1699767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1396129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</w:tr>
      <w:tr>
        <w:trPr>
          <w:trHeight w:val="10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11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81217</w:t>
            </w:r>
          </w:p>
        </w:tc>
      </w:tr>
      <w:tr>
        <w:trPr>
          <w:trHeight w:val="13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1257542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303638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303638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228599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196894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196894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</w:t>
            </w:r>
          </w:p>
        </w:tc>
      </w:tr>
      <w:tr>
        <w:trPr>
          <w:trHeight w:val="16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</w:t>
            </w:r>
          </w:p>
        </w:tc>
      </w:tr>
      <w:tr>
        <w:trPr>
          <w:trHeight w:val="15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</w:tr>
      <w:tr>
        <w:trPr>
          <w:trHeight w:val="8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</w:p>
        </w:tc>
      </w:tr>
      <w:tr>
        <w:trPr>
          <w:trHeight w:val="14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10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4325079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311476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</w:t>
            </w:r>
          </w:p>
        </w:tc>
      </w:tr>
      <w:tr>
        <w:trPr>
          <w:trHeight w:val="10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 абаттандыру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241635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80367</w:t>
            </w:r>
          </w:p>
        </w:tc>
      </w:tr>
      <w:tr>
        <w:trPr>
          <w:trHeight w:val="10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10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2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iшiнде сатып алу жолымен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3634772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11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3353778</w:t>
            </w:r>
          </w:p>
        </w:tc>
      </w:tr>
      <w:tr>
        <w:trPr>
          <w:trHeight w:val="7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292521</w:t>
            </w:r>
          </w:p>
        </w:tc>
      </w:tr>
      <w:tr>
        <w:trPr>
          <w:trHeight w:val="11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538624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2509633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378831</w:t>
            </w:r>
          </w:p>
        </w:tc>
      </w:tr>
      <w:tr>
        <w:trPr>
          <w:trHeight w:val="10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378831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113407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259854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233704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145970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2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56591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56591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55746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10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</w:p>
        </w:tc>
      </w:tr>
      <w:tr>
        <w:trPr>
          <w:trHeight w:val="14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266635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8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</w:t>
            </w:r>
          </w:p>
        </w:tc>
      </w:tr>
      <w:tr>
        <w:trPr>
          <w:trHeight w:val="8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661311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661311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76076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585235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10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142492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 қызмет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90011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99"/>
        <w:gridCol w:w="734"/>
        <w:gridCol w:w="8948"/>
        <w:gridCol w:w="1811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870"/>
        <w:gridCol w:w="833"/>
        <w:gridCol w:w="703"/>
        <w:gridCol w:w="7918"/>
        <w:gridCol w:w="181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61"/>
        <w:gridCol w:w="743"/>
        <w:gridCol w:w="8947"/>
        <w:gridCol w:w="1856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17"/>
        <w:gridCol w:w="770"/>
        <w:gridCol w:w="8807"/>
        <w:gridCol w:w="1881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-126963</w:t>
            </w:r>
          </w:p>
        </w:tc>
      </w:tr>
      <w:tr>
        <w:trPr>
          <w:trHeight w:val="8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126963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4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4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767"/>
        <w:gridCol w:w="844"/>
        <w:gridCol w:w="770"/>
        <w:gridCol w:w="7825"/>
        <w:gridCol w:w="189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6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6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9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28-183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2015 жылға арналған бюджетi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09"/>
        <w:gridCol w:w="710"/>
        <w:gridCol w:w="716"/>
        <w:gridCol w:w="8015"/>
        <w:gridCol w:w="22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10384455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1771499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1719255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1429626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1420326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9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0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263223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246741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11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пайдаланынатын дизель отыны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1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1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3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</w:t>
            </w:r>
          </w:p>
        </w:tc>
      </w:tr>
      <w:tr>
        <w:trPr>
          <w:trHeight w:val="41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</w:p>
        </w:tc>
      </w:tr>
      <w:tr>
        <w:trPr>
          <w:trHeight w:val="20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4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6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7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16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9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тұрғын үй қорынан үйлердi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17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3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қаржыландыратын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92587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92587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92587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92587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8506889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8506889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8506889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1295642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4063912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592"/>
        <w:gridCol w:w="664"/>
        <w:gridCol w:w="683"/>
        <w:gridCol w:w="740"/>
        <w:gridCol w:w="7570"/>
        <w:gridCol w:w="2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10384455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474369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444515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78242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72242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352968</w:t>
            </w:r>
          </w:p>
        </w:tc>
      </w:tr>
      <w:tr>
        <w:trPr>
          <w:trHeight w:val="10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352968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16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10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16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5032536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369483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122736</w:t>
            </w:r>
          </w:p>
        </w:tc>
      </w:tr>
      <w:tr>
        <w:trPr>
          <w:trHeight w:val="10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246747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246747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3976102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3976102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3912736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3886402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63366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668576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373576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10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12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70674</w:t>
            </w:r>
          </w:p>
        </w:tc>
      </w:tr>
      <w:tr>
        <w:trPr>
          <w:trHeight w:val="12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</w:p>
        </w:tc>
      </w:tr>
      <w:tr>
        <w:trPr>
          <w:trHeight w:val="15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асырап алғаны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азаматтарына біржолғы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 төлеуге арналған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246537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218831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218831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42635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16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</w:t>
            </w:r>
          </w:p>
        </w:tc>
      </w:tr>
      <w:tr>
        <w:trPr>
          <w:trHeight w:val="16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13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25442</w:t>
            </w:r>
          </w:p>
        </w:tc>
      </w:tr>
      <w:tr>
        <w:trPr>
          <w:trHeight w:val="9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3976959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389481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382500</w:t>
            </w:r>
          </w:p>
        </w:tc>
      </w:tr>
      <w:tr>
        <w:trPr>
          <w:trHeight w:val="10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382500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382500</w:t>
            </w:r>
          </w:p>
        </w:tc>
      </w:tr>
      <w:tr>
        <w:trPr>
          <w:trHeight w:val="11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3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3405412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555000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555000</w:t>
            </w:r>
          </w:p>
        </w:tc>
      </w:tr>
      <w:tr>
        <w:trPr>
          <w:trHeight w:val="9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2850412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2481412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2241412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182066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182066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120811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52427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163329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90264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10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4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50176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50176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49272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11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14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10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274018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63598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10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9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12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1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3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10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</w:t>
            </w:r>
          </w:p>
        </w:tc>
      </w:tr>
      <w:tr>
        <w:trPr>
          <w:trHeight w:val="10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10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9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10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137439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6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16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77085</w:t>
            </w:r>
          </w:p>
        </w:tc>
      </w:tr>
      <w:tr>
        <w:trPr>
          <w:trHeight w:val="9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77085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38039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38039</w:t>
            </w:r>
          </w:p>
        </w:tc>
      </w:tr>
      <w:tr>
        <w:trPr>
          <w:trHeight w:val="10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</w:tr>
      <w:tr>
        <w:trPr>
          <w:trHeight w:val="9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57101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13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14"/>
        <w:gridCol w:w="809"/>
        <w:gridCol w:w="802"/>
        <w:gridCol w:w="7596"/>
        <w:gridCol w:w="22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5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8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687"/>
        <w:gridCol w:w="726"/>
        <w:gridCol w:w="726"/>
        <w:gridCol w:w="726"/>
        <w:gridCol w:w="7277"/>
        <w:gridCol w:w="22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04"/>
        <w:gridCol w:w="804"/>
        <w:gridCol w:w="804"/>
        <w:gridCol w:w="7622"/>
        <w:gridCol w:w="2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2"/>
        <w:gridCol w:w="713"/>
        <w:gridCol w:w="699"/>
        <w:gridCol w:w="8139"/>
        <w:gridCol w:w="2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-57101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57101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73"/>
        <w:gridCol w:w="724"/>
        <w:gridCol w:w="666"/>
        <w:gridCol w:w="608"/>
        <w:gridCol w:w="7579"/>
        <w:gridCol w:w="2228"/>
      </w:tblGrid>
      <w:tr>
        <w:trPr>
          <w:trHeight w:val="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28-183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2016 жылға арналған бюджетi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74"/>
        <w:gridCol w:w="651"/>
        <w:gridCol w:w="620"/>
        <w:gridCol w:w="8376"/>
        <w:gridCol w:w="228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7675054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1894687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1842443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1522260</w:t>
            </w:r>
          </w:p>
        </w:tc>
      </w:tr>
      <w:tr>
        <w:trPr>
          <w:trHeight w:val="6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1512410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</w:t>
            </w:r>
          </w:p>
        </w:tc>
      </w:tr>
      <w:tr>
        <w:trPr>
          <w:trHeight w:val="6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9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292227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 салынатын салық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275745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12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пайдаланынатын дизель отыны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7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лицензиялық алым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12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0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8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</w:t>
            </w:r>
          </w:p>
        </w:tc>
      </w:tr>
      <w:tr>
        <w:trPr>
          <w:trHeight w:val="3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</w:p>
        </w:tc>
      </w:tr>
      <w:tr>
        <w:trPr>
          <w:trHeight w:val="20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13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 мемлекеттік баж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3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6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16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9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тұрғын үй қорынан үйлердi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12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алуларды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6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95906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95906</w:t>
            </w:r>
          </w:p>
        </w:tc>
      </w:tr>
      <w:tr>
        <w:trPr>
          <w:trHeight w:val="3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95906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95906</w:t>
            </w:r>
          </w:p>
        </w:tc>
      </w:tr>
      <w:tr>
        <w:trPr>
          <w:trHeight w:val="3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5670981</w:t>
            </w:r>
          </w:p>
        </w:tc>
      </w:tr>
      <w:tr>
        <w:trPr>
          <w:trHeight w:val="6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5670981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5670981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1389067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1221766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3060148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590"/>
        <w:gridCol w:w="664"/>
        <w:gridCol w:w="701"/>
        <w:gridCol w:w="664"/>
        <w:gridCol w:w="7605"/>
        <w:gridCol w:w="22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7675054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484305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453681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81136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75136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358947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</w:p>
        </w:tc>
      </w:tr>
      <w:tr>
        <w:trPr>
          <w:trHeight w:val="15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15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5317782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371742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371742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124512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247230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4019373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4019373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3955803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42076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3913727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63570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908018</w:t>
            </w:r>
          </w:p>
        </w:tc>
      </w:tr>
      <w:tr>
        <w:trPr>
          <w:trHeight w:val="7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408018</w:t>
            </w:r>
          </w:p>
        </w:tc>
      </w:tr>
      <w:tr>
        <w:trPr>
          <w:trHeight w:val="10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10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13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36506</w:t>
            </w:r>
          </w:p>
        </w:tc>
      </w:tr>
      <w:tr>
        <w:trPr>
          <w:trHeight w:val="12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асырап алғаны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азаматтарына біржолғы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 төлеуге арналған төлемдер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257089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228628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228628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45361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16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10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39594</w:t>
            </w:r>
          </w:p>
        </w:tc>
      </w:tr>
      <w:tr>
        <w:trPr>
          <w:trHeight w:val="7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28461</w:t>
            </w:r>
          </w:p>
        </w:tc>
      </w:tr>
      <w:tr>
        <w:trPr>
          <w:trHeight w:val="10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28461</w:t>
            </w:r>
          </w:p>
        </w:tc>
      </w:tr>
      <w:tr>
        <w:trPr>
          <w:trHeight w:val="13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</w:t>
            </w:r>
          </w:p>
        </w:tc>
      </w:tr>
      <w:tr>
        <w:trPr>
          <w:trHeight w:val="10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958673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10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13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756766</w:t>
            </w:r>
          </w:p>
        </w:tc>
      </w:tr>
      <w:tr>
        <w:trPr>
          <w:trHeight w:val="11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756766</w:t>
            </w:r>
          </w:p>
        </w:tc>
      </w:tr>
      <w:tr>
        <w:trPr>
          <w:trHeight w:val="6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621766</w:t>
            </w:r>
          </w:p>
        </w:tc>
      </w:tr>
      <w:tr>
        <w:trPr>
          <w:trHeight w:val="7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541766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194810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129268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56097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165507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91553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91553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91553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  <w:tr>
        <w:trPr>
          <w:trHeight w:val="10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14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50349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10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14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10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269939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67120</w:t>
            </w:r>
          </w:p>
        </w:tc>
      </w:tr>
      <w:tr>
        <w:trPr>
          <w:trHeight w:val="7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</w:p>
        </w:tc>
      </w:tr>
      <w:tr>
        <w:trPr>
          <w:trHeight w:val="7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10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</w:t>
            </w:r>
          </w:p>
        </w:tc>
      </w:tr>
      <w:tr>
        <w:trPr>
          <w:trHeight w:val="10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12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10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56371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56371</w:t>
            </w:r>
          </w:p>
        </w:tc>
      </w:tr>
      <w:tr>
        <w:trPr>
          <w:trHeight w:val="6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56371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10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143809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9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138071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18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77085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38039</w:t>
            </w:r>
          </w:p>
        </w:tc>
      </w:tr>
      <w:tr>
        <w:trPr>
          <w:trHeight w:val="11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</w:tr>
      <w:tr>
        <w:trPr>
          <w:trHeight w:val="10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54323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10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14"/>
        <w:gridCol w:w="809"/>
        <w:gridCol w:w="802"/>
        <w:gridCol w:w="7596"/>
        <w:gridCol w:w="22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5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8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687"/>
        <w:gridCol w:w="726"/>
        <w:gridCol w:w="726"/>
        <w:gridCol w:w="726"/>
        <w:gridCol w:w="7277"/>
        <w:gridCol w:w="22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04"/>
        <w:gridCol w:w="804"/>
        <w:gridCol w:w="804"/>
        <w:gridCol w:w="7622"/>
        <w:gridCol w:w="2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2"/>
        <w:gridCol w:w="713"/>
        <w:gridCol w:w="699"/>
        <w:gridCol w:w="8139"/>
        <w:gridCol w:w="2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-54323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54323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73"/>
        <w:gridCol w:w="724"/>
        <w:gridCol w:w="666"/>
        <w:gridCol w:w="608"/>
        <w:gridCol w:w="7579"/>
        <w:gridCol w:w="2228"/>
      </w:tblGrid>
      <w:tr>
        <w:trPr>
          <w:trHeight w:val="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28-183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бюджетті атқару барысында</w:t>
      </w:r>
      <w:r>
        <w:br/>
      </w:r>
      <w:r>
        <w:rPr>
          <w:rFonts w:ascii="Times New Roman"/>
          <w:b/>
          <w:i w:val="false"/>
          <w:color w:val="000000"/>
        </w:rPr>
        <w:t>
қысқартуға жатпайтын аудандық бюджеттік бағдарламалар тізбегі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828"/>
        <w:gridCol w:w="1064"/>
        <w:gridCol w:w="936"/>
        <w:gridCol w:w="979"/>
        <w:gridCol w:w="7157"/>
      </w:tblGrid>
      <w:tr>
        <w:trPr>
          <w:trHeight w:val="21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беру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