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2f48" w14:textId="1852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2014-2016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2013 жылғы 21 желтоқсандағы N 25-1 шешімі. Алматы облысының Әділет департаментінде 2013 жылы 30 желтоқсанда N 2544 болып тіркелді. Күші жойылды - Алматы облысы Еңбекшіқазақ аудандық мәслихатының 2015 жылғы 27 мамырдағы № 47-3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Еңбекшіқазақ аудандық мәслихатының 27.05.2015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2014-2016 жылдарға арналған аудандық бюджет тиесінше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14252270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3179984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24950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10917336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3181784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3007292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4728260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14728679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138708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152790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14082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операциялар бойынша сальдо 11060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бюджеттің тапшылығы (профициті) (-) 626177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бюджеттің тапшылығын қаржыландыру (профицитін пайдалану) 626177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Еңбекшіқазақ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органының 2014 жылға арналған резерві 24605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2014 жылға арналған аудандық бюджетті орындау процессіне секвестрлеуге жатпайтын аудандық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"Заңдылықты сақтау және бюджет жөніндегі"0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2014 жылғы 01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Әмірқұлов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Талқамбаев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 Жәкеев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желтоқсан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шешімімен бекітілген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2014 жылға арналған аудандық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Алматы облысы Еңбекшіқазақ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N 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684"/>
        <w:gridCol w:w="984"/>
        <w:gridCol w:w="2747"/>
        <w:gridCol w:w="5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бетіне жақын көздердегі су 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қамтылатын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652"/>
        <w:gridCol w:w="1584"/>
        <w:gridCol w:w="1818"/>
        <w:gridCol w:w="3217"/>
        <w:gridCol w:w="3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 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 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819"/>
        <w:gridCol w:w="1990"/>
        <w:gridCol w:w="1990"/>
        <w:gridCol w:w="2937"/>
        <w:gridCol w:w="31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016"/>
        <w:gridCol w:w="1016"/>
        <w:gridCol w:w="4125"/>
        <w:gridCol w:w="5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25-1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701"/>
        <w:gridCol w:w="994"/>
        <w:gridCol w:w="2652"/>
        <w:gridCol w:w="5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858"/>
        <w:gridCol w:w="1858"/>
        <w:gridCol w:w="2685"/>
        <w:gridCol w:w="4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қатыныстары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170"/>
        <w:gridCol w:w="1170"/>
        <w:gridCol w:w="5882"/>
        <w:gridCol w:w="29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080"/>
        <w:gridCol w:w="1080"/>
        <w:gridCol w:w="3611"/>
        <w:gridCol w:w="5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2768"/>
        <w:gridCol w:w="35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25-1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2016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701"/>
        <w:gridCol w:w="994"/>
        <w:gridCol w:w="2652"/>
        <w:gridCol w:w="5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858"/>
        <w:gridCol w:w="1858"/>
        <w:gridCol w:w="2685"/>
        <w:gridCol w:w="4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қатыныстары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170"/>
        <w:gridCol w:w="1170"/>
        <w:gridCol w:w="5882"/>
        <w:gridCol w:w="29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080"/>
        <w:gridCol w:w="1080"/>
        <w:gridCol w:w="3611"/>
        <w:gridCol w:w="5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2281"/>
        <w:gridCol w:w="2281"/>
        <w:gridCol w:w="2507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N 25-1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орындау процессіне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аудандық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2"/>
        <w:gridCol w:w="1750"/>
        <w:gridCol w:w="2483"/>
        <w:gridCol w:w="2483"/>
        <w:gridCol w:w="3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