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952c" w14:textId="4509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тәрбиеленіп, оқитын мүмкіндігі шектеулі балаларға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әкімдігінің 2013 жылғы 23 қаңтардағы N 13 қаулысы, Алматы облысының Әділет департаментінде 2013 жылы 13 ақпанда N 2301 болып тіркелді. Күші жойылды - Алматы облысы Ескелді ауданы әкімдігінің 2014 жылғы 27 тамыздағы № 297 қаулысымен</w:t>
      </w:r>
    </w:p>
    <w:p>
      <w:pPr>
        <w:spacing w:after="0"/>
        <w:ind w:left="0"/>
        <w:jc w:val="both"/>
      </w:pPr>
      <w:bookmarkStart w:name="z1" w:id="0"/>
      <w:r>
        <w:rPr>
          <w:rFonts w:ascii="Times New Roman"/>
          <w:b w:val="false"/>
          <w:i w:val="false"/>
          <w:color w:val="ff0000"/>
          <w:sz w:val="28"/>
        </w:rPr>
        <w:t>      Ескерту. Күші жойылды - Алматы облысы Ескелді ауданы әкімдігінің 27.08.2014 № 297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2005 жылғы 13 сәуірдегі "Қазақстан Республикасындағы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Ескелді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Мүмкіндігі шектеулі балаларды (бұдан әрі – мүгедек балалар) үйде тәрбиелеу мен оқыту шығындарын өтеу (бұдан әрі – үйде тәрбиелеуге және оқытуға көмек) әр мүгедек балаға тоқсанына сегіз айлық есептік көрсеткіш мөлшерінде төленуі қамтамасыз етілсін.</w:t>
      </w:r>
      <w:r>
        <w:br/>
      </w:r>
      <w:r>
        <w:rPr>
          <w:rFonts w:ascii="Times New Roman"/>
          <w:b w:val="false"/>
          <w:i w:val="false"/>
          <w:color w:val="000000"/>
          <w:sz w:val="28"/>
        </w:rPr>
        <w:t>
</w:t>
      </w:r>
      <w:r>
        <w:rPr>
          <w:rFonts w:ascii="Times New Roman"/>
          <w:b w:val="false"/>
          <w:i w:val="false"/>
          <w:color w:val="000000"/>
          <w:sz w:val="28"/>
        </w:rPr>
        <w:t>
      2. Үйде тәрбиелеуге және оқытуға көмек туған, асырап алған, сонымен бірге қамқорлыққа (қорғанышылыққа) алған мүгедек балалардың және 18 жасқа дейінгі бірінші, екінші, үшінші топтағы мүгедектердің ата- анасының біреуіне немесе оның орнындағы адамға отбасының табыстарына қарамастан, облыстық психологиялық-медициналық-</w:t>
      </w:r>
      <w:r>
        <w:br/>
      </w:r>
      <w:r>
        <w:rPr>
          <w:rFonts w:ascii="Times New Roman"/>
          <w:b w:val="false"/>
          <w:i w:val="false"/>
          <w:color w:val="000000"/>
          <w:sz w:val="28"/>
        </w:rPr>
        <w:t>
педагогикалық консультацияның берген қорытындысы негізінде мүгедек баланы үйде тәрбиелеу қажет деп табылған сәттен бастап бір жылға және үйде оқыту қажет деп табылған сәттен бастап каникул күндерін есептемегенде бір оқу жылына тоқсандағы өтініш білдірген күнінен бастап тағайындалады және психологиялық- медициналық-педагогикалық консультацияның қорытындысының мерзімінің, (МӘС) мүгедектігі туралы анықтамасының бітуіне дейін төленеді. Әлеуметтік көмек бірінші рет тағайындалған жағдайда, өтініш берілген күннен бастап төленеді.</w:t>
      </w:r>
      <w:r>
        <w:br/>
      </w:r>
      <w:r>
        <w:rPr>
          <w:rFonts w:ascii="Times New Roman"/>
          <w:b w:val="false"/>
          <w:i w:val="false"/>
          <w:color w:val="000000"/>
          <w:sz w:val="28"/>
        </w:rPr>
        <w:t>
</w:t>
      </w:r>
      <w:r>
        <w:rPr>
          <w:rFonts w:ascii="Times New Roman"/>
          <w:b w:val="false"/>
          <w:i w:val="false"/>
          <w:color w:val="000000"/>
          <w:sz w:val="28"/>
        </w:rPr>
        <w:t>
      3. Әлеуметтік көмекті тағайындауға және төлеуге уәкілетті орган болып "Ескелді ауданның жұмыспен қамту және әлеуметтік бағдарламалар бөлімі" мемлекеттік мекемесі айқындалсын.</w:t>
      </w:r>
      <w:r>
        <w:br/>
      </w:r>
      <w:r>
        <w:rPr>
          <w:rFonts w:ascii="Times New Roman"/>
          <w:b w:val="false"/>
          <w:i w:val="false"/>
          <w:color w:val="000000"/>
          <w:sz w:val="28"/>
        </w:rPr>
        <w:t>
      Үйде оқытуға көмек тағайындау (тағайындаудан бас тарту) туралы шешімді уәкілетті органның басшысымен арызды және барлық керекті құжаттарды қабылдаған күннен кейін он жұмыс күні ішінде қабылданады және тоқсан сайын төленеді.</w:t>
      </w:r>
      <w:r>
        <w:br/>
      </w:r>
      <w:r>
        <w:rPr>
          <w:rFonts w:ascii="Times New Roman"/>
          <w:b w:val="false"/>
          <w:i w:val="false"/>
          <w:color w:val="000000"/>
          <w:sz w:val="28"/>
        </w:rPr>
        <w:t>
</w:t>
      </w:r>
      <w:r>
        <w:rPr>
          <w:rFonts w:ascii="Times New Roman"/>
          <w:b w:val="false"/>
          <w:i w:val="false"/>
          <w:color w:val="000000"/>
          <w:sz w:val="28"/>
        </w:rPr>
        <w:t>
      4. "Ескелді ауданның жұмыспен қамту және әлеуметтік бағдарламалар бөлімі" мемлекеттік мекемесіне тұрғылықты жері бойынша ата-анасының біреуіне немесе олардың орнын басатын адамның әлеуметтік көмекті төлейтін мекемелердегі ашылған есеп шотының нөмірі көрсетілген екінші деңгейдегі банк филиалы және осы операциялардың түрлерін жүзеге асыратын рұқсаты бар басқа да мекемелер арқылы өтініші бойынша келесі құжаттарды ұсынған жағдайда жәрдемақының тағайындалып төленуін қамтамасыз етсін: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реквизиттерін,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мүгедек балалар үшін – баланың тууы туралы куәлігінің көшірмесі;</w:t>
      </w:r>
      <w:r>
        <w:br/>
      </w:r>
      <w:r>
        <w:rPr>
          <w:rFonts w:ascii="Times New Roman"/>
          <w:b w:val="false"/>
          <w:i w:val="false"/>
          <w:color w:val="000000"/>
          <w:sz w:val="28"/>
        </w:rPr>
        <w:t>
</w:t>
      </w:r>
      <w:r>
        <w:rPr>
          <w:rFonts w:ascii="Times New Roman"/>
          <w:b w:val="false"/>
          <w:i w:val="false"/>
          <w:color w:val="000000"/>
          <w:sz w:val="28"/>
        </w:rPr>
        <w:t>
      4) тұрғылықты жері бойынша тіркелгенін растайтын құжаттың көшірмесін тоқсан сайын (азаматтарды тіркеу кітапшасының көшірмесі, не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5) мүгедектігі туралы анықтамасының көшірмесін;</w:t>
      </w:r>
      <w:r>
        <w:br/>
      </w:r>
      <w:r>
        <w:rPr>
          <w:rFonts w:ascii="Times New Roman"/>
          <w:b w:val="false"/>
          <w:i w:val="false"/>
          <w:color w:val="000000"/>
          <w:sz w:val="28"/>
        </w:rPr>
        <w:t>
</w:t>
      </w:r>
      <w:r>
        <w:rPr>
          <w:rFonts w:ascii="Times New Roman"/>
          <w:b w:val="false"/>
          <w:i w:val="false"/>
          <w:color w:val="000000"/>
          <w:sz w:val="28"/>
        </w:rPr>
        <w:t>
      6)психологиялық-медициналық педагогикалық консультацияның қорытындысы;</w:t>
      </w:r>
      <w:r>
        <w:br/>
      </w:r>
      <w:r>
        <w:rPr>
          <w:rFonts w:ascii="Times New Roman"/>
          <w:b w:val="false"/>
          <w:i w:val="false"/>
          <w:color w:val="000000"/>
          <w:sz w:val="28"/>
        </w:rPr>
        <w:t>
</w:t>
      </w:r>
      <w:r>
        <w:rPr>
          <w:rFonts w:ascii="Times New Roman"/>
          <w:b w:val="false"/>
          <w:i w:val="false"/>
          <w:color w:val="000000"/>
          <w:sz w:val="28"/>
        </w:rPr>
        <w:t>
      7) банктегі шоттың көшірмесін;</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Қ.Әлібаевқа жүктелсін.</w:t>
      </w:r>
      <w:r>
        <w:br/>
      </w:r>
      <w:r>
        <w:rPr>
          <w:rFonts w:ascii="Times New Roman"/>
          <w:b w:val="false"/>
          <w:i w:val="false"/>
          <w:color w:val="000000"/>
          <w:sz w:val="28"/>
        </w:rPr>
        <w:t>
</w:t>
      </w:r>
      <w:r>
        <w:rPr>
          <w:rFonts w:ascii="Times New Roman"/>
          <w:b w:val="false"/>
          <w:i w:val="false"/>
          <w:color w:val="000000"/>
          <w:sz w:val="28"/>
        </w:rPr>
        <w:t>
      6. Осы қаулы әділет органдарында мемлекеттік тіркеуден өткен күнінен бастап күшіне енеді және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 Манапов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"Ескелді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Есболған Есенбаевич Тұрсынбаев</w:t>
      </w:r>
      <w:r>
        <w:br/>
      </w:r>
      <w:r>
        <w:rPr>
          <w:rFonts w:ascii="Times New Roman"/>
          <w:b w:val="false"/>
          <w:i w:val="false"/>
          <w:color w:val="000000"/>
          <w:sz w:val="28"/>
        </w:rPr>
        <w:t>
      23 қаңтар 2013 жыл</w:t>
      </w:r>
    </w:p>
    <w:p>
      <w:pPr>
        <w:spacing w:after="0"/>
        <w:ind w:left="0"/>
        <w:jc w:val="both"/>
      </w:pPr>
      <w:r>
        <w:rPr>
          <w:rFonts w:ascii="Times New Roman"/>
          <w:b w:val="false"/>
          <w:i/>
          <w:color w:val="000000"/>
          <w:sz w:val="28"/>
        </w:rPr>
        <w:t>      "Ескелді аудандық білім</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Берік Оналбайұлы Дюсебаев</w:t>
      </w:r>
      <w:r>
        <w:br/>
      </w:r>
      <w:r>
        <w:rPr>
          <w:rFonts w:ascii="Times New Roman"/>
          <w:b w:val="false"/>
          <w:i w:val="false"/>
          <w:color w:val="000000"/>
          <w:sz w:val="28"/>
        </w:rPr>
        <w:t>
      23 қаңтар 2013 жыл</w:t>
      </w:r>
    </w:p>
    <w:p>
      <w:pPr>
        <w:spacing w:after="0"/>
        <w:ind w:left="0"/>
        <w:jc w:val="both"/>
      </w:pPr>
      <w:r>
        <w:rPr>
          <w:rFonts w:ascii="Times New Roman"/>
          <w:b w:val="false"/>
          <w:i/>
          <w:color w:val="000000"/>
          <w:sz w:val="28"/>
        </w:rPr>
        <w:t>      "Ескелді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Серік Мұратұлы Әлімбаев</w:t>
      </w:r>
      <w:r>
        <w:br/>
      </w:r>
      <w:r>
        <w:rPr>
          <w:rFonts w:ascii="Times New Roman"/>
          <w:b w:val="false"/>
          <w:i w:val="false"/>
          <w:color w:val="000000"/>
          <w:sz w:val="28"/>
        </w:rPr>
        <w:t>
      23 қаңтар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