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9ed2" w14:textId="dfe9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11 наурыздағы N 17-93 шешімі, Алматы облысының Әділет департаментімен 2013 жылы 18 наурызда N 2334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 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жылдың 14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“Қазақстан Республикасындағы жергілікті мемлекеттік басқару және өзін-өзі басқару туралы”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16-88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"3365860" саны "3280600"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"3216188" саны "3130928"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"3365860" саны "3283674"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"65107" саны "60102"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"7595" саны "12600"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активтерімен операциялар бойынша сальдо"-"0" саны "12400"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"-65107" саны "-75576"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"65107" саны "75576"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"7595" саны "12600"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"0" саны "15474"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Д. Сағатов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наурыз 2013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наурыздағы N 17-93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16-88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16-88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00"/>
        <w:gridCol w:w="695"/>
        <w:gridCol w:w="8767"/>
        <w:gridCol w:w="222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4"/>
        <w:gridCol w:w="704"/>
        <w:gridCol w:w="724"/>
        <w:gridCol w:w="8119"/>
        <w:gridCol w:w="22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3283674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302276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47194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105453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2407449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56219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503301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276301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74334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123116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16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98598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37599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54354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32"/>
        <w:gridCol w:w="763"/>
        <w:gridCol w:w="686"/>
        <w:gridCol w:w="8064"/>
        <w:gridCol w:w="21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83"/>
        <w:gridCol w:w="640"/>
        <w:gridCol w:w="8895"/>
        <w:gridCol w:w="216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34"/>
        <w:gridCol w:w="686"/>
        <w:gridCol w:w="744"/>
        <w:gridCol w:w="8059"/>
        <w:gridCol w:w="213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1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34"/>
        <w:gridCol w:w="667"/>
        <w:gridCol w:w="648"/>
        <w:gridCol w:w="8249"/>
        <w:gridCol w:w="210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00"/>
        <w:gridCol w:w="719"/>
        <w:gridCol w:w="8727"/>
        <w:gridCol w:w="211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-75576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