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1583" w14:textId="5a11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05 маусымдағы N 19-110 шешімі. Алматы облысының әділет департаментімен 2013 жылы 14 маусымда N 2385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жылдың 24 наурызындағы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2001 жылдың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 N 16-88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2013 жылдың 11 наурызындағы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 N 17-93 (2013 жылдың 18 наурызында нормативтік құқықтық актілерді мемлекеттік тіркеу Тізілімінде N 2334 енгізілген, 2013 жылдың 12 сәуірінде аудандық "Жетісу шұғыласы" газетінің N 15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"3280600" саны "3573740"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"3130928" саны "3424068"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"3283674" саны "3576814"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А.Шаихов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маусымдағы N 19-110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05"/>
        <w:gridCol w:w="816"/>
        <w:gridCol w:w="8370"/>
        <w:gridCol w:w="227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3573740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121266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57166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3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7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3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  <w:tr>
        <w:trPr>
          <w:trHeight w:val="6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73"/>
        <w:gridCol w:w="830"/>
        <w:gridCol w:w="830"/>
        <w:gridCol w:w="7602"/>
        <w:gridCol w:w="22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3576814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6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16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6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2672381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60813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764687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437687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3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15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16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16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6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13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6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54354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</w:p>
        </w:tc>
      </w:tr>
      <w:tr>
        <w:trPr>
          <w:trHeight w:val="12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10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812"/>
        <w:gridCol w:w="811"/>
        <w:gridCol w:w="812"/>
        <w:gridCol w:w="7635"/>
        <w:gridCol w:w="22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7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824"/>
        <w:gridCol w:w="798"/>
        <w:gridCol w:w="8421"/>
        <w:gridCol w:w="225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29"/>
        <w:gridCol w:w="829"/>
        <w:gridCol w:w="848"/>
        <w:gridCol w:w="7529"/>
        <w:gridCol w:w="23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14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28"/>
        <w:gridCol w:w="847"/>
        <w:gridCol w:w="848"/>
        <w:gridCol w:w="7516"/>
        <w:gridCol w:w="231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1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04"/>
        <w:gridCol w:w="851"/>
        <w:gridCol w:w="8335"/>
        <w:gridCol w:w="235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-75576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75576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