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db2a" w14:textId="238d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аудандақ мәслихатының 2013 жылғы 20 тамыздағы N 24-138 шешімі. Алматы облысының әділет департаментімен 2013 жылы 03 қыркүйекте N 2440 болып тіркелді. Күші жойылды - Алматы облысы Ескелді аудандық мәслихатының 2014 жылғы 29 сәуірдегі № 36-197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29.04.2014 № 36-197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106-бабы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2012 жылғы 25 желтоқсандағы "Ескелді ауданының 2013-2015 жылдарға арналған аудандық бюджеті туралы" N 16-88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2271 енгізілген, 2013 жылдың 25 қаңтардағы аудандық "Жетісу шұғыласы" газетінің N 4 жарияланған), Ескелді аудандық мәслихатының 2013 жылғы 11 наурыздағы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 N 17-93 шешіміне (2013 жылдың 18 наурызында нормативтік құқықтық актілерді мемлекеттік тіркеу Тізілімінде N 2334 енгізілген, 2013 жылдың 12 сәуірінде аудандық "Жетісу шұғыласы" газетінің N 15 жарияланған), Ескелді аудандық мәслихатының 2013 жылғы 5 маусымдағы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 N 19-110 шешіміне (2013 жылдың 14 маусымында нормативтік құқықтық актілерді мемлекеттік тіркеу Тізілімінде N 2385 енгізілген, 2013 жылдың 28 маусымында аудандық "Жетісу шұғыласы" газетінің N 26 жарияланған), Ескелді аудандық мәслихатының 2013 жылғы 4 шілдедегі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 N 21-120 шешіміне (2013 жылдың 16 шілдеде нормативтік құқықтық актілерді мемлекеттік тіркеу Тізілімінде N 2402 енгізілген, 2013 жылдың 2 тамызда аудандық "Жетісу шұғыласы" газетінің N 31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"3578211" саны "3695850"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"136795" саны "150920"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"6377" саны "7252"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"3428539" саны "3531178"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"3581285" саны "3698924"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"60102" саны "59647"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"12600" саны "13055"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5)"Бюджет тапшылығы (профицит)" "-75576" саны "-75121"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 (профицитін пайдалану)" "75576" саны "75121"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"12600" саны "13055"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Қ. Шәлімбетов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"Ескелді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тамыздағы "Ескелді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25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16-88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24-138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16-88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85"/>
        <w:gridCol w:w="674"/>
        <w:gridCol w:w="8711"/>
        <w:gridCol w:w="233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3695850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3531178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3531178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60"/>
        <w:gridCol w:w="694"/>
        <w:gridCol w:w="658"/>
        <w:gridCol w:w="8112"/>
        <w:gridCol w:w="230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3698924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314004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289627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123724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94475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2704901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134476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1788425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1788425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1788425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288467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108674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</w:p>
        </w:tc>
      </w:tr>
      <w:tr>
        <w:trPr>
          <w:trHeight w:val="17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34772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46"/>
        <w:gridCol w:w="714"/>
        <w:gridCol w:w="659"/>
        <w:gridCol w:w="8004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10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42"/>
        <w:gridCol w:w="714"/>
        <w:gridCol w:w="8605"/>
        <w:gridCol w:w="230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65"/>
        <w:gridCol w:w="714"/>
        <w:gridCol w:w="715"/>
        <w:gridCol w:w="7981"/>
        <w:gridCol w:w="229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636"/>
        <w:gridCol w:w="696"/>
        <w:gridCol w:w="715"/>
        <w:gridCol w:w="8183"/>
        <w:gridCol w:w="227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06"/>
        <w:gridCol w:w="641"/>
        <w:gridCol w:w="8703"/>
        <w:gridCol w:w="227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-75121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75121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