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4a33f" w14:textId="e84a3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 мәслихатының 2012 жылғы 25 желтоқсандағы "Ескелді ауданының 2013-2015 жылдарға арналған аудандық бюджеті туралы" N 16-88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аудандақ мәслихатының 2013 жылғы 08 қарашадағы N 26-147 шешімі. Алматы облысының Әділет департаментімен 2013 жылы 20 қарашада N 2475 болып тіркелді. Күші жойылды - Алматы облысы Ескелді аудандық мәслихатының 2014 жылғы 29 сәуірдегі № 36-197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Ескелді аудандық мәслихатының 29.04.2014 № 36-197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04 желтоқсандағы Бюджет кодексінің 106-бабы 2–тармағының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6–бабы 1–тармағының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Ескелдi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Ескелді аудандық мәслихатының 2012 жылғы 25 желтоқсандағы "Ескелді ауданының 2013-2015 жылдарға арналған аудандық бюджеті туралы" N 16-88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жылдың 28 желтоқсанында нормативтік құқықтық актілерді мемлекеттік тіркеу Тізілімінде N 2271 енгізілген, 2013 жылдың 25 қаңтардағы аудандық "Жетісу шұғыласы" газетінің N 4 жарияланған), Ескелді аудандық мәслихатының 2013 жылғы 11 наурыздағы "Ескелді ауданы мәслихатының 2012 жылғы 25 желтоқсандағы "Ескелді ауданының 2013-2015 жылдарға арналған аудандық бюджеті туралы" N 16-88 шешіміне өзгерістер енгізу туралы" N 17-93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жылдың 18 наурызында нормативтік құқықтық актілерді мемлекеттік тіркеу Тізілімінде N 2334 енгізілген, 2013 жылдың 12 сәуірінде аудандық "Жетісу шұғыласы" газетінің N 15 жарияланған), Ескелді аудандық мәслихатының 2013 жылғы 5 маусымдағы "Ескелді ауданы мәслихатының 2012 жылғы 25 желтоқсандағы "Ескелді ауданының 2013-2015 жылдарға арналған аудандық бюджеті туралы" N 16-88 шешіміне өзгерістер енгізу туралы" N 19-110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жылдың 14 маусымында нормативтік құқықтық актілерді мемлекеттік тіркеу Тізілімінде N 2385 енгізілген, 2013 жылдың 28 маусымында аудандық "Жетісу шұғыласы" газетінің N 26 жарияланған), Ескелді аудандық мәслихатының 2013 жылғы 4 шілдедегі "Ескелді ауданы мәслихатының 2012 жылғы 25 желтоқсандағы "Ескелді ауданының 2013-2015 жылдарға арналған аудандық бюджеті туралы" N 16-88 шешіміне өзгерістер енгізу туралы" N 21-120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жылдың 16 шілдеде нормативтік құқықтық актілерді мемлекеттік тіркеу Тізілімінде N 2402 енгізілген, 2013 жылдың 2 тамызда аудандық "Жетісу шұғыласы" газетінің N 31 жарияланған), Ескелді аудандық мәслихатының 2013 жылғы 20 тамыздағы "Ескелді ауданы мәслихатының 2012 жылғы 25 желтоқсандағы "Ескелді ауданының 2013-2015 жылдарға арналған аудандық бюджеті туралы" N 16-88 шешіміне өзгерістер енгізу туралы" N 24-138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жылдың 03 қыркүйекте нормативтік құқықтық актілерді мемлекеттік тіркеу Тізілімінде N 2440 енгізілген, 2013 жылдың 20 қыркүйегінде аудандық "Жетісу шұғыласы" газетінің N 38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"3695850" саны "3726597"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"150920" саны "152849"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"7252" саны "9252"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түсімдер" "6500" саны "6643"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"3531178" саны "3557853"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"3698924" саны "3729671"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кредит беру" "59647" саны "59446"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кредиттер" "72702" саны "72501"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 (профицит)" "-75121" саны "-74920"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 (профицитін пайдалану)" "75121" саны "74920"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 түсімі" "72702" саны "72501"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"Экономика, қаржы, бюджет және заңдылықты нығайту мәселелерін қамтитын"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С. Дүйсембінов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Қ. Тастанбаев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"Ескелді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                                    Серік Мұратұлы Әлімбаев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қараша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Ескелді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8 қарашадағы "Ескелді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 "2012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желтоқсандағы "Ескелді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16-88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26-147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Ескелді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"Ескелді ауданының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16-88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Ескелді ауданының 2013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697"/>
        <w:gridCol w:w="691"/>
        <w:gridCol w:w="8693"/>
        <w:gridCol w:w="2310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3726597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152849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133724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55603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65801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6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6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алатын міндетті төлемдер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6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</w:p>
        </w:tc>
      </w:tr>
      <w:tr>
        <w:trPr>
          <w:trHeight w:val="6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6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3557853</w:t>
            </w:r>
          </w:p>
        </w:tc>
      </w:tr>
      <w:tr>
        <w:trPr>
          <w:trHeight w:val="6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3557853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3557853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743"/>
        <w:gridCol w:w="796"/>
        <w:gridCol w:w="796"/>
        <w:gridCol w:w="7641"/>
        <w:gridCol w:w="2336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3729671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315862</w:t>
            </w:r>
          </w:p>
        </w:tc>
      </w:tr>
      <w:tr>
        <w:trPr>
          <w:trHeight w:val="10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290885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</w:t>
            </w:r>
          </w:p>
        </w:tc>
      </w:tr>
      <w:tr>
        <w:trPr>
          <w:trHeight w:val="10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153924</w:t>
            </w:r>
          </w:p>
        </w:tc>
      </w:tr>
      <w:tr>
        <w:trPr>
          <w:trHeight w:val="6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56061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97863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123555</w:t>
            </w:r>
          </w:p>
        </w:tc>
      </w:tr>
      <w:tr>
        <w:trPr>
          <w:trHeight w:val="10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120335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13487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13487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0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</w:t>
            </w:r>
          </w:p>
        </w:tc>
      </w:tr>
      <w:tr>
        <w:trPr>
          <w:trHeight w:val="7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</w:t>
            </w:r>
          </w:p>
        </w:tc>
      </w:tr>
      <w:tr>
        <w:trPr>
          <w:trHeight w:val="8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95180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93991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93991</w:t>
            </w:r>
          </w:p>
        </w:tc>
      </w:tr>
      <w:tr>
        <w:trPr>
          <w:trHeight w:val="10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жою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93991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2720139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134969</w:t>
            </w:r>
          </w:p>
        </w:tc>
      </w:tr>
      <w:tr>
        <w:trPr>
          <w:trHeight w:val="7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134969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63734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71235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1803902</w:t>
            </w:r>
          </w:p>
        </w:tc>
      </w:tr>
      <w:tr>
        <w:trPr>
          <w:trHeight w:val="6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1803902</w:t>
            </w:r>
          </w:p>
        </w:tc>
      </w:tr>
      <w:tr>
        <w:trPr>
          <w:trHeight w:val="3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1803902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781268</w:t>
            </w:r>
          </w:p>
        </w:tc>
      </w:tr>
      <w:tr>
        <w:trPr>
          <w:trHeight w:val="6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454268</w:t>
            </w:r>
          </w:p>
        </w:tc>
      </w:tr>
      <w:tr>
        <w:trPr>
          <w:trHeight w:val="10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17803</w:t>
            </w:r>
          </w:p>
        </w:tc>
      </w:tr>
      <w:tr>
        <w:trPr>
          <w:trHeight w:val="10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23573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78334</w:t>
            </w:r>
          </w:p>
        </w:tc>
      </w:tr>
      <w:tr>
        <w:trPr>
          <w:trHeight w:val="7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24456</w:t>
            </w:r>
          </w:p>
        </w:tc>
      </w:tr>
      <w:tr>
        <w:trPr>
          <w:trHeight w:val="9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</w:t>
            </w:r>
          </w:p>
        </w:tc>
      </w:tr>
      <w:tr>
        <w:trPr>
          <w:trHeight w:val="10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286145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327000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327000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126078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104530</w:t>
            </w:r>
          </w:p>
        </w:tc>
      </w:tr>
      <w:tr>
        <w:trPr>
          <w:trHeight w:val="10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104530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24538</w:t>
            </w:r>
          </w:p>
        </w:tc>
      </w:tr>
      <w:tr>
        <w:trPr>
          <w:trHeight w:val="17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</w:p>
        </w:tc>
      </w:tr>
      <w:tr>
        <w:trPr>
          <w:trHeight w:val="10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18309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</w:t>
            </w:r>
          </w:p>
        </w:tc>
      </w:tr>
      <w:tr>
        <w:trPr>
          <w:trHeight w:val="11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21548</w:t>
            </w:r>
          </w:p>
        </w:tc>
      </w:tr>
      <w:tr>
        <w:trPr>
          <w:trHeight w:val="10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21548</w:t>
            </w:r>
          </w:p>
        </w:tc>
      </w:tr>
      <w:tr>
        <w:trPr>
          <w:trHeight w:val="5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20328</w:t>
            </w:r>
          </w:p>
        </w:tc>
      </w:tr>
      <w:tr>
        <w:trPr>
          <w:trHeight w:val="5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199413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40723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</w:tr>
      <w:tr>
        <w:trPr>
          <w:trHeight w:val="10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0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0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26915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бойынша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</w:t>
            </w:r>
          </w:p>
        </w:tc>
      </w:tr>
      <w:tr>
        <w:trPr>
          <w:trHeight w:val="13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оның iшiнде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13592</w:t>
            </w:r>
          </w:p>
        </w:tc>
      </w:tr>
      <w:tr>
        <w:trPr>
          <w:trHeight w:val="3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100889</w:t>
            </w:r>
          </w:p>
        </w:tc>
      </w:tr>
      <w:tr>
        <w:trPr>
          <w:trHeight w:val="10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100889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15625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78036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57801</w:t>
            </w:r>
          </w:p>
        </w:tc>
      </w:tr>
      <w:tr>
        <w:trPr>
          <w:trHeight w:val="10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57801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24281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23997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95641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40742</w:t>
            </w:r>
          </w:p>
        </w:tc>
      </w:tr>
      <w:tr>
        <w:trPr>
          <w:trHeight w:val="7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40742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40742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7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7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3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30182</w:t>
            </w:r>
          </w:p>
        </w:tc>
      </w:tr>
      <w:tr>
        <w:trPr>
          <w:trHeight w:val="6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30182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29392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10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21245</w:t>
            </w:r>
          </w:p>
        </w:tc>
      </w:tr>
      <w:tr>
        <w:trPr>
          <w:trHeight w:val="7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</w:t>
            </w:r>
          </w:p>
        </w:tc>
      </w:tr>
      <w:tr>
        <w:trPr>
          <w:trHeight w:val="10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</w:t>
            </w:r>
          </w:p>
        </w:tc>
      </w:tr>
      <w:tr>
        <w:trPr>
          <w:trHeight w:val="10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</w:p>
        </w:tc>
      </w:tr>
      <w:tr>
        <w:trPr>
          <w:trHeight w:val="6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</w:t>
            </w:r>
          </w:p>
        </w:tc>
      </w:tr>
      <w:tr>
        <w:trPr>
          <w:trHeight w:val="14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</w:t>
            </w:r>
          </w:p>
        </w:tc>
      </w:tr>
      <w:tr>
        <w:trPr>
          <w:trHeight w:val="10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</w:t>
            </w:r>
          </w:p>
        </w:tc>
      </w:tr>
      <w:tr>
        <w:trPr>
          <w:trHeight w:val="13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114537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35266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</w:t>
            </w:r>
          </w:p>
        </w:tc>
      </w:tr>
      <w:tr>
        <w:trPr>
          <w:trHeight w:val="10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</w:t>
            </w:r>
          </w:p>
        </w:tc>
      </w:tr>
      <w:tr>
        <w:trPr>
          <w:trHeight w:val="10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</w:tr>
      <w:tr>
        <w:trPr>
          <w:trHeight w:val="13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</w:tr>
      <w:tr>
        <w:trPr>
          <w:trHeight w:val="10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72439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72439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72439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10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7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</w:t>
            </w:r>
          </w:p>
        </w:tc>
      </w:tr>
      <w:tr>
        <w:trPr>
          <w:trHeight w:val="10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10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10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10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45949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</w:t>
            </w:r>
          </w:p>
        </w:tc>
      </w:tr>
      <w:tr>
        <w:trPr>
          <w:trHeight w:val="10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41511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</w:t>
            </w:r>
          </w:p>
        </w:tc>
      </w:tr>
      <w:tr>
        <w:trPr>
          <w:trHeight w:val="7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</w:t>
            </w:r>
          </w:p>
        </w:tc>
      </w:tr>
      <w:tr>
        <w:trPr>
          <w:trHeight w:val="10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33771</w:t>
            </w:r>
          </w:p>
        </w:tc>
      </w:tr>
      <w:tr>
        <w:trPr>
          <w:trHeight w:val="10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33771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</w:t>
            </w:r>
          </w:p>
        </w:tc>
      </w:tr>
      <w:tr>
        <w:trPr>
          <w:trHeight w:val="10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70"/>
        <w:gridCol w:w="817"/>
        <w:gridCol w:w="760"/>
        <w:gridCol w:w="7902"/>
        <w:gridCol w:w="22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6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10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660"/>
        <w:gridCol w:w="653"/>
        <w:gridCol w:w="8720"/>
        <w:gridCol w:w="2338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8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6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бюджеттік кредиттердің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сомаларын қайтару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670"/>
        <w:gridCol w:w="703"/>
        <w:gridCol w:w="722"/>
        <w:gridCol w:w="7959"/>
        <w:gridCol w:w="2312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59446</w:t>
            </w:r>
          </w:p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72501</w:t>
            </w:r>
          </w:p>
        </w:tc>
      </w:tr>
      <w:tr>
        <w:trPr>
          <w:trHeight w:val="141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72501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72501</w:t>
            </w:r>
          </w:p>
        </w:tc>
      </w:tr>
      <w:tr>
        <w:trPr>
          <w:trHeight w:val="7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72501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651"/>
        <w:gridCol w:w="741"/>
        <w:gridCol w:w="741"/>
        <w:gridCol w:w="7920"/>
        <w:gridCol w:w="231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1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775"/>
        <w:gridCol w:w="636"/>
        <w:gridCol w:w="8649"/>
        <w:gridCol w:w="2328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-74920</w:t>
            </w:r>
          </w:p>
        </w:tc>
      </w:tr>
      <w:tr>
        <w:trPr>
          <w:trHeight w:val="7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74920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72501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72501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72501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</w:t>
            </w:r>
          </w:p>
        </w:tc>
      </w:tr>
      <w:tr>
        <w:trPr>
          <w:trHeight w:val="5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