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2453" w14:textId="5152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06 желтоқсандағы N 28-156 шешімі. Алматы облысының Әділет департаментімен 2013 жылы 11 желтоқсанда N 2502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106-бабы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 N 16-88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жарияланған), Ескелді аудандық мәслихатының 2013 жылғы 11 наурыздағы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17-93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18 наурызында нормативтік құқықтық актілерді мемлекеттік тіркеу Тізілімінде N 2334 енгізілген, 2013 жылдың 12 сәуірінде аудандық "Жетісу шұғыласы" газетінің N 15 жарияланған), Ескелді аудандық мәслихатының 2013 жылғы 5 маусымдағы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19-110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14 маусымында нормативтік құқықтық актілерді мемлекеттік тіркеу Тізілімінде N 2385 енгізілген, 2013 жылдың 28 маусымында аудандық "Жетісу шұғыласы" газетінің N 26 жарияланған), Ескелді аудандық мәслихатының 2013 жылғы 4 шілдедегі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21-120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16 шілдеде нормативтік құқықтық актілерді мемлекеттік тіркеу Тізілімінде N 2402 енгізілген, 2013 жылдың 2 тамызда аудандық "Жетісу шұғыласы" газетінің N 31 жарияланған), Ескелді аудандық мәслихатының 2013 жылғы 20 тамыздағы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24-138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03 қыркүйекте нормативтік құқықтық актілерді мемлекеттік тіркеу Тізілімінде N 2440 енгізілген, 2013 жылдың 20 қыркүйегінде аудандық "Жетісу шұғыласы" газетінің N 38 жарияланған), Ескелді аудандық мәслихатының 2013 жылғы 8 қарашадағы "Ескелді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туралы" N 26-147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20 қарашада нормативтік құқықтық актілерді мемлекеттік тіркеу Тізілімінде N 2475 енгізілген, 2013 жылдың 6 желтоқсанда аудандық "Жетісу шұғыласы" газетінің N 48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"3726597" саны "3705955"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"3557853" саны "3537211"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"3729671" саны "3709029"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Албаков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16-88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28-156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9"/>
        <w:gridCol w:w="693"/>
        <w:gridCol w:w="8794"/>
        <w:gridCol w:w="220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3705955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133724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32"/>
        <w:gridCol w:w="722"/>
        <w:gridCol w:w="722"/>
        <w:gridCol w:w="8137"/>
        <w:gridCol w:w="219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3709029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316041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154053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123405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17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2712785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63213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69735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1798048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781789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454789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</w:p>
        </w:tc>
      </w:tr>
      <w:tr>
        <w:trPr>
          <w:trHeight w:val="17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8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10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3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114687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0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10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7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10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10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0"/>
        <w:gridCol w:w="817"/>
        <w:gridCol w:w="760"/>
        <w:gridCol w:w="7902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60"/>
        <w:gridCol w:w="653"/>
        <w:gridCol w:w="8720"/>
        <w:gridCol w:w="233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70"/>
        <w:gridCol w:w="703"/>
        <w:gridCol w:w="722"/>
        <w:gridCol w:w="7959"/>
        <w:gridCol w:w="231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51"/>
        <w:gridCol w:w="741"/>
        <w:gridCol w:w="741"/>
        <w:gridCol w:w="7920"/>
        <w:gridCol w:w="23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75"/>
        <w:gridCol w:w="636"/>
        <w:gridCol w:w="8649"/>
        <w:gridCol w:w="232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-74920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