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c2d5" w14:textId="b5fc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2014-2016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2013 жылғы 23 желтоқсандағы N 30-164 шешімі. Алматы облысының Әділет департаментінде 2013 жылы 30 желтоқсанда N 2542 болып тіркелді. Күші жойылды - Алматы облысы Ескелді аудандық мәслихатының 2015 жылғы 27 мамырдағы № 52-284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27.05.2015 № 52-284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ауданының 2014-2016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4351614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161665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4162569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894223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819640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2448706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2)шығындар 4311874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77656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94452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16796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60000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97916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97916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Ескелді аудандық мәслихатының 24.11.2014 </w:t>
      </w:r>
      <w:r>
        <w:rPr>
          <w:rFonts w:ascii="Times New Roman"/>
          <w:b w:val="false"/>
          <w:i w:val="false"/>
          <w:color w:val="000000"/>
          <w:sz w:val="28"/>
        </w:rPr>
        <w:t>N 45-243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аумағындағы табиғи және техногендік сипаттағы төтенше жағдайларды жоюға арналған ауданның жергілікті атқарушы органының 2014 жылға арналған резерві 2269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аудандық бюджетті атқару барысында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Әлімбаев Серік Мұратұлы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23 желтоқсан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30-164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2014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Ескелді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45-243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92"/>
        <w:gridCol w:w="684"/>
        <w:gridCol w:w="8938"/>
        <w:gridCol w:w="2084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4351614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161665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143049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75626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4162569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4162569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43"/>
        <w:gridCol w:w="699"/>
        <w:gridCol w:w="699"/>
        <w:gridCol w:w="8328"/>
        <w:gridCol w:w="20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4311874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271271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238499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164196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163107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1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жою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246167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2675494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1933188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1933188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1933188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581915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261261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13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196246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320654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320654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134771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113819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113819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29029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10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</w:p>
        </w:tc>
      </w:tr>
      <w:tr>
        <w:trPr>
          <w:trHeight w:val="17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324889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262107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74715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13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10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</w:tr>
      <w:tr>
        <w:trPr>
          <w:trHeight w:val="13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</w:tr>
      <w:tr>
        <w:trPr>
          <w:trHeight w:val="7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227879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113621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10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3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33437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33437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32592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14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13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122453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47899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7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13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53599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10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46965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01"/>
        <w:gridCol w:w="737"/>
        <w:gridCol w:w="775"/>
        <w:gridCol w:w="8115"/>
        <w:gridCol w:w="210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14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71"/>
        <w:gridCol w:w="962"/>
        <w:gridCol w:w="8012"/>
        <w:gridCol w:w="223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8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806"/>
        <w:gridCol w:w="937"/>
        <w:gridCol w:w="716"/>
        <w:gridCol w:w="7649"/>
        <w:gridCol w:w="223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894"/>
        <w:gridCol w:w="1033"/>
        <w:gridCol w:w="7965"/>
        <w:gridCol w:w="224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-97916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4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64"/>
        <w:gridCol w:w="921"/>
        <w:gridCol w:w="791"/>
        <w:gridCol w:w="7410"/>
        <w:gridCol w:w="223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6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1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103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30-164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2015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9"/>
        <w:gridCol w:w="693"/>
        <w:gridCol w:w="8679"/>
        <w:gridCol w:w="231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3399501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185744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165944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97564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3198242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3198242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33"/>
        <w:gridCol w:w="722"/>
        <w:gridCol w:w="685"/>
        <w:gridCol w:w="8071"/>
        <w:gridCol w:w="229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3399501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259546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233774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58683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11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72797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71149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71149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70834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2229752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60853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1805035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1805035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305756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305756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13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13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128858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</w:p>
        </w:tc>
      </w:tr>
      <w:tr>
        <w:trPr>
          <w:trHeight w:val="17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</w:t>
            </w:r>
          </w:p>
        </w:tc>
      </w:tr>
      <w:tr>
        <w:trPr>
          <w:trHeight w:val="17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398201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61813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55098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55098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13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43255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43255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3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14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13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48092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13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10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10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47111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11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10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633"/>
        <w:gridCol w:w="798"/>
        <w:gridCol w:w="722"/>
        <w:gridCol w:w="7955"/>
        <w:gridCol w:w="22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6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80"/>
        <w:gridCol w:w="731"/>
        <w:gridCol w:w="8729"/>
        <w:gridCol w:w="224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8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71"/>
        <w:gridCol w:w="722"/>
        <w:gridCol w:w="684"/>
        <w:gridCol w:w="8012"/>
        <w:gridCol w:w="227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6"/>
        <w:gridCol w:w="705"/>
        <w:gridCol w:w="706"/>
        <w:gridCol w:w="8031"/>
        <w:gridCol w:w="226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756"/>
        <w:gridCol w:w="808"/>
        <w:gridCol w:w="8343"/>
        <w:gridCol w:w="230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-72100</w:t>
            </w:r>
          </w:p>
        </w:tc>
      </w:tr>
      <w:tr>
        <w:trPr>
          <w:trHeight w:val="7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72100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30-164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2016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9"/>
        <w:gridCol w:w="694"/>
        <w:gridCol w:w="8675"/>
        <w:gridCol w:w="231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4004130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3789801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3789801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14"/>
        <w:gridCol w:w="780"/>
        <w:gridCol w:w="704"/>
        <w:gridCol w:w="7956"/>
        <w:gridCol w:w="233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4004130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265070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238497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60349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165131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17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76129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75792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2284689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1827919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1827919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1827919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336557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336557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13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</w:p>
        </w:tc>
      </w:tr>
      <w:tr>
        <w:trPr>
          <w:trHeight w:val="13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155662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134873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134873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37357</w:t>
            </w:r>
          </w:p>
        </w:tc>
      </w:tr>
      <w:tr>
        <w:trPr>
          <w:trHeight w:val="17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</w:t>
            </w:r>
          </w:p>
        </w:tc>
      </w:tr>
      <w:tr>
        <w:trPr>
          <w:trHeight w:val="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925496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636861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</w:tr>
      <w:tr>
        <w:trPr>
          <w:trHeight w:val="10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13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49635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жерлеу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98188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11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13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15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9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10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10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10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10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633"/>
        <w:gridCol w:w="798"/>
        <w:gridCol w:w="722"/>
        <w:gridCol w:w="7955"/>
        <w:gridCol w:w="22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6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80"/>
        <w:gridCol w:w="731"/>
        <w:gridCol w:w="8729"/>
        <w:gridCol w:w="224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8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71"/>
        <w:gridCol w:w="722"/>
        <w:gridCol w:w="684"/>
        <w:gridCol w:w="8012"/>
        <w:gridCol w:w="227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6"/>
        <w:gridCol w:w="705"/>
        <w:gridCol w:w="706"/>
        <w:gridCol w:w="8031"/>
        <w:gridCol w:w="226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756"/>
        <w:gridCol w:w="808"/>
        <w:gridCol w:w="8343"/>
        <w:gridCol w:w="230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-66544</w:t>
            </w:r>
          </w:p>
        </w:tc>
      </w:tr>
      <w:tr>
        <w:trPr>
          <w:trHeight w:val="7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30-164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бюджетті атқару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793"/>
        <w:gridCol w:w="693"/>
        <w:gridCol w:w="105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