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c6df" w14:textId="0c8c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2012 жылдың  21 желтоқсандағы "Іле ауданының 2013-2015 жылдарға арналған аудандық бюджеті туралы N 13-55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2013 жылғы 05 наурыздағы N 15-75 шешімі, Алматы облысының Әділет департаментінде 2013 жылы 14 наурызда N 2317 болып тіркелді. Күші жойылды - Алматы облысы Іле аудандық мәслихатының 2014 жылғы 10 ақпандағы N 28-135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Іле аудандық мәслихатының 10.02.2014 N 28-135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жылдың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Іле аудандық мәслихатының 2012 жылғы 21 желтоқсандағы "Іле ауданының 2013-2015 жылдарға арналған аудандық бюджеті туралы" N 13-55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2274 нөмірімен енгізілген, 2013 жылдың 18 қаңтардағы N 4(4483) аудандық "Іле таңы"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"Кірістер" "36632680" саны "34599878"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"6329076" саны "4296274"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"3289172" саны "1635586"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"3039904" саны "2660688"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"Шығындар" "36967358" саны "36588627"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"Таза бюджеттік кредиттеу" "71941" саны "71458"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"5954" саны "6437"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(профицит)" "-406619" саны "-2060207"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пайдалануы) "406619" саны "2060207"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маслихаттың тұрақты комиссиясына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Н.Абилев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Ф.Ыдрышева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Іле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Естеусізова Гүлнар Таутайқызы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наурыз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наурыздағы "Іле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N 15-75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шешімнің 1 қосымшасы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Іле аудандық мәслихаттың 2012 жылдың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"Іле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13-55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қосымшасы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Іле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637"/>
        <w:gridCol w:w="742"/>
        <w:gridCol w:w="920"/>
        <w:gridCol w:w="7810"/>
        <w:gridCol w:w="238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34599878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30262004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1671200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1269400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10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0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13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0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кәсiпкерлерден,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28551564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28487254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фильтрлі сигареттер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28017204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фильтрсіз сигареттер,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папиростар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</w:p>
        </w:tc>
      </w:tr>
      <w:tr>
        <w:trPr>
          <w:trHeight w:val="13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этил спиртінің көлемдік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үлесі 1,5-тен 12 процентке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 аз ликер-арақ бұйымдары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12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(авиациялықты қоспағанда)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</w:p>
        </w:tc>
      </w:tr>
      <w:tr>
        <w:trPr>
          <w:trHeight w:val="13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алынатын алым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0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тіркегені, сондай-ақ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2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жасалып жатқан кеменiң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ипотекасы үшін алынатын алым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0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жасау құқығын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15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4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39240</w:t>
            </w:r>
          </w:p>
        </w:tc>
      </w:tr>
      <w:tr>
        <w:trPr>
          <w:trHeight w:val="22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арыздарынан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бажды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</w:t>
            </w:r>
          </w:p>
        </w:tc>
      </w:tr>
      <w:tr>
        <w:trPr>
          <w:trHeight w:val="22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үшiн, сондай-ақ азаматтарға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 актiлерiн тiркеу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8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мемлекеттік баж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22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белгі беретін қаруды, ұңғысыз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0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сақтау мен алып жүруге,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4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10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әкімшілік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4296274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4296274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4296274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1635586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2660688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628"/>
        <w:gridCol w:w="945"/>
        <w:gridCol w:w="926"/>
        <w:gridCol w:w="7589"/>
        <w:gridCol w:w="239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36588627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289355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259297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95967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75075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20892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150948</w:t>
            </w:r>
          </w:p>
        </w:tc>
      </w:tr>
      <w:tr>
        <w:trPr>
          <w:trHeight w:val="13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149988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</w:t>
            </w:r>
          </w:p>
        </w:tc>
      </w:tr>
      <w:tr>
        <w:trPr>
          <w:trHeight w:val="17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</w:t>
            </w:r>
          </w:p>
        </w:tc>
      </w:tr>
      <w:tr>
        <w:trPr>
          <w:trHeight w:val="17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7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5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12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6705987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423324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423324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138030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285294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3972842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25076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25076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3947766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3947766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2309821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353109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12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95121</w:t>
            </w:r>
          </w:p>
        </w:tc>
      </w:tr>
      <w:tr>
        <w:trPr>
          <w:trHeight w:val="13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46791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9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мекемелерiнiң және ұйымдарының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166919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1956712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1956712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306327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275109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275109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51304</w:t>
            </w:r>
          </w:p>
        </w:tc>
      </w:tr>
      <w:tr>
        <w:trPr>
          <w:trHeight w:val="18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34767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38670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49446</w:t>
            </w:r>
          </w:p>
        </w:tc>
      </w:tr>
      <w:tr>
        <w:trPr>
          <w:trHeight w:val="15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</w:t>
            </w:r>
          </w:p>
        </w:tc>
      </w:tr>
      <w:tr>
        <w:trPr>
          <w:trHeight w:val="14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2498768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1299168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</w:p>
        </w:tc>
      </w:tr>
      <w:tr>
        <w:trPr>
          <w:trHeight w:val="13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сатып алу жолымен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1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645000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645000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636502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 (немесе) сатып алу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509246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127256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894347</w:t>
            </w:r>
          </w:p>
        </w:tc>
      </w:tr>
      <w:tr>
        <w:trPr>
          <w:trHeight w:val="12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691468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етуі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332228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339640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202879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202879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305253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305253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38404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254106</w:t>
            </w:r>
          </w:p>
        </w:tc>
      </w:tr>
      <w:tr>
        <w:trPr>
          <w:trHeight w:val="7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264041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38998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38998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38998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167264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167264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14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166650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34105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34105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кеңiстiкті 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23674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13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</w:tr>
      <w:tr>
        <w:trPr>
          <w:trHeight w:val="9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мекемелерiнiң және ұйымдарының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</w:p>
        </w:tc>
      </w:tr>
      <w:tr>
        <w:trPr>
          <w:trHeight w:val="17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қорғау, жер қатынастары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149630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36832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</w:tr>
      <w:tr>
        <w:trPr>
          <w:trHeight w:val="7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7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3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</w:t>
            </w:r>
          </w:p>
        </w:tc>
      </w:tr>
      <w:tr>
        <w:trPr>
          <w:trHeight w:val="13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 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</w:tr>
      <w:tr>
        <w:trPr>
          <w:trHeight w:val="11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95267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95267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95267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10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246063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246063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246063</w:t>
            </w:r>
          </w:p>
        </w:tc>
      </w:tr>
      <w:tr>
        <w:trPr>
          <w:trHeight w:val="13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246063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180503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174700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150456</w:t>
            </w:r>
          </w:p>
        </w:tc>
      </w:tr>
      <w:tr>
        <w:trPr>
          <w:trHeight w:val="13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150456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10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</w:tr>
      <w:tr>
        <w:trPr>
          <w:trHeight w:val="15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25916398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71458</w:t>
            </w:r>
          </w:p>
        </w:tc>
      </w:tr>
      <w:tr>
        <w:trPr>
          <w:trHeight w:val="13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қорғау, жер қатынастары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10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42"/>
        <w:gridCol w:w="785"/>
        <w:gridCol w:w="963"/>
        <w:gridCol w:w="7721"/>
        <w:gridCol w:w="236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05"/>
        <w:gridCol w:w="700"/>
        <w:gridCol w:w="660"/>
        <w:gridCol w:w="8050"/>
        <w:gridCol w:w="240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 бойынша сальдо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86"/>
        <w:gridCol w:w="701"/>
        <w:gridCol w:w="511"/>
        <w:gridCol w:w="8348"/>
        <w:gridCol w:w="242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631"/>
        <w:gridCol w:w="752"/>
        <w:gridCol w:w="915"/>
        <w:gridCol w:w="7739"/>
        <w:gridCol w:w="245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-2060207</w:t>
            </w:r>
          </w:p>
        </w:tc>
      </w:tr>
      <w:tr>
        <w:trPr>
          <w:trHeight w:val="6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2060207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412573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412573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412573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612"/>
        <w:gridCol w:w="760"/>
        <w:gridCol w:w="917"/>
        <w:gridCol w:w="7457"/>
        <w:gridCol w:w="243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34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69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103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106977</w:t>
            </w:r>
          </w:p>
        </w:tc>
      </w:tr>
      <w:tr>
        <w:trPr>
          <w:trHeight w:val="103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