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e154" w14:textId="258e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2012 жылдың  21 желтоқсандағы "Іле ауданының 2013-2015 жылдарға арналған аудандық бюджеті туралы N 13-55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2013 жылғы 05 желтоқсандағы N 26-124 шешімі. Алматы облысының Әділет департаментімен 2013 жылы 13 желтоқсанда N 2516 болып тіркелді. Күші жойылды - Алматы облысы Іле аудандық мәслихатының 2014 жылғы 10 ақпандағы N 28-135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Іле аудандық мәслихатының 10.02.2014 N 28-135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Іле аудандық мәслихатының 2012 жылғы 21 желтоқсандағы "Іле ауданының 2013-2015 жылдарға арналған аудандық бюджеті туралы" N 13-55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2274 нөмірімен енгізілген, 2013 жылғы 18 қаңтардағы N 4(4483) аудандық "Іле таңы" газетінде жарияланған), Іле аудандық мәслихатының 2013 жылғы 05 наурыздағы "Іле аудандық мәслихатының 2012 жылғы 21 желтоқсандағы "Іле ауданының 2013-2015 жылдарға арналған аудандық бюджеті туралы" N 13-55 шешіміне өзгерістер енгізу туралы" N 15-75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14 наурыздағы нормативтік құқықтық актілерді мемлекеттік тіркеу Тізілімінде 2317 нөмірімен енгізілген, 2013 жылғы 29 наурыздағы N 14 (4493) аудандық "Іле таңы" газетінде жарияланған), Іле аудандық мәслихатының 2013 жылғы 04 маусымдағы "Іле аудандық мәслихатының 2012 жылғы 21 желтоқсандағы "Іле ауданының 2013-2015 жылдарға арналған аудандық бюджеті туралы N 13-55 шешіміне өзгерістер енгізу туралы" N 17-88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13 маусымдағы нормативтік құқықтық актілерді мемлекеттік тіркеу Тізілімінде 2382 нөмірімен енгізілген, 2013 жылғы 28 маусымдағы N 26 (4505) аудандық "Іле таңы" газетінде жарияланған), Іле аудандық мәслихатының 2013 жылғы 04 шілдедегі "Іле аудандық мәслихатының 2012 жылғы 21 желтоқсандағы "Іле ауданының 2013-2015 жылдарға арналған аудандық бюджеті туралы N 13-55 шешіміне өзгерістер енгізу туралы" N 19-93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17 шілдедегі нормативтік құқықтық актілерді мемлекеттік тіркеу Тізілімінде 2407 нөмірімен енгізілген, 2013 жылғы 23 шілдедегі N 30 (4509) аудандық "Іле таңы" газетінде жарияланған), Іле аудандық мәслихатының 2013 жылғы 20 тамыздағы "Іле аудандық мәслихатының 2012 жылғы 21 желтоқсандағы "Іле ауданының 2013-2015 жылдарға арналған аудандық бюджеті туралы N 13-55 шешіміне өзгерістер енгізу туралы" N 22-103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04 қыркүйектегі нормативтік құқықтық актілерді мемлекеттік тіркеу Тізілімінде 2442 нөмірімен енгізілген, 2013 жылғы 20 қыркүйектегі N 38 (4517) аудандық "Іле таңы" газетінде жарияланған), Іле аудандық мәслихатының 2013 жылғы 07 қарашадағы "Іле аудандық мәслихатының 2012 жылғы 21 желтоқсандағы "Іле ауданының 2013-2015 жылдарға арналған аудандық бюджеті туралы N 13-55 шешіміне өзгерістер енгізу туралы" N 25-119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19 қарашадағы нормативтік құқықтық актілерді мемлекеттік тіркеу Тізілімінде 2461 нөмірімен енгізілген, 2013 жылғы 30 қарашадағы N 48 (4527) аудандық "Іле таңы" газетінде жарияланған),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"35715376" саны "35708636"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"4881441" саны "4874701"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"1803622" саны "1798687"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"3077819" саны "3076014"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"37634985" саны "37628245"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А. Исаев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Тұрымбетов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"Іле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Естеусізова Гүлнар Таутайқызы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желтоқсан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13-55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26-124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Іле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жылдың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"Іле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Іле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733"/>
        <w:gridCol w:w="726"/>
        <w:gridCol w:w="715"/>
        <w:gridCol w:w="7793"/>
        <w:gridCol w:w="248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35708636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30504518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1667770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1263200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1245000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1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12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кәсiпкерлерден,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362170</w:t>
            </w:r>
          </w:p>
        </w:tc>
      </w:tr>
      <w:tr>
        <w:trPr>
          <w:trHeight w:val="6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324170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28798365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28737805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фильтрлі сигареттер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28269625</w:t>
            </w:r>
          </w:p>
        </w:tc>
      </w:tr>
      <w:tr>
        <w:trPr>
          <w:trHeight w:val="9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фильтрсіз сигареттер,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папиростар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</w:p>
        </w:tc>
      </w:tr>
      <w:tr>
        <w:trPr>
          <w:trHeight w:val="12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этил спиртінің көлемдік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үлесі 1,5-тен 12 процентке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 аз ликер-арақ бұйымдары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12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12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7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алынатын алым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2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1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жасалып жатқан кеменiң ипотекасы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0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15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4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37933</w:t>
            </w:r>
          </w:p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37933</w:t>
            </w:r>
          </w:p>
        </w:tc>
      </w:tr>
      <w:tr>
        <w:trPr>
          <w:trHeight w:val="45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ету істері арыздарынан,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істер бойынша 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өтініштерден,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</w:p>
        </w:tc>
      </w:tr>
      <w:tr>
        <w:trPr>
          <w:trHeight w:val="20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7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мемлекеттік баж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7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қаруды, белгі беретін қаруды, ұңғысыз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 қаруын, механикалық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шашыратқыштарды, көзден жас ағызатын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үрлемелері қуаты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Дж-дан аспайтын пневматикалық қаруды қоспағанда және калибрі 4,5 мм-ге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дейінгілерін қоспағанда) әрбір бірлігін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7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әкетуге рұқсат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8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әкімдерінің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 қоспағанда 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3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8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2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ауылдар,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кенттер, ауылдық округтер әкімдері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қаржыландыратын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әкімшілік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7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4874701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4874701</w:t>
            </w:r>
          </w:p>
        </w:tc>
      </w:tr>
      <w:tr>
        <w:trPr>
          <w:trHeight w:val="7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4874701</w:t>
            </w:r>
          </w:p>
        </w:tc>
      </w:tr>
      <w:tr>
        <w:trPr>
          <w:trHeight w:val="4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1798687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3076014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68"/>
        <w:gridCol w:w="815"/>
        <w:gridCol w:w="891"/>
        <w:gridCol w:w="7555"/>
        <w:gridCol w:w="2458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37628245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353851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317401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102465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202254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189269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13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18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19848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7182199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457839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457839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142187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315652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4100288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4056875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4056875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2624072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411412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97452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күрделi шығыстары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2212660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2212660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263277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263277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18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 спорт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 әлеуметтік көмек көрсету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31937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37008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49171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50671</w:t>
            </w:r>
          </w:p>
        </w:tc>
      </w:tr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34670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31627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2905552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1588145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бойынша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бойынша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150644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14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абаттандыру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87269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731447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657314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74133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915130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714463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335021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329732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402277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402277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38268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351271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276919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167264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167264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15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31785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31785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кеңiстiкті ұйымдастыру жөніндегі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25638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15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149153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44399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316334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313675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313675</w:t>
            </w:r>
          </w:p>
        </w:tc>
      </w:tr>
      <w:tr>
        <w:trPr>
          <w:trHeight w:val="13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313675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173147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166662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25916398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13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827"/>
        <w:gridCol w:w="805"/>
        <w:gridCol w:w="720"/>
        <w:gridCol w:w="7891"/>
        <w:gridCol w:w="256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45"/>
        <w:gridCol w:w="760"/>
        <w:gridCol w:w="836"/>
        <w:gridCol w:w="7480"/>
        <w:gridCol w:w="252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106977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590"/>
        <w:gridCol w:w="667"/>
        <w:gridCol w:w="609"/>
        <w:gridCol w:w="8105"/>
        <w:gridCol w:w="248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94"/>
        <w:gridCol w:w="789"/>
        <w:gridCol w:w="795"/>
        <w:gridCol w:w="7511"/>
        <w:gridCol w:w="240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тұлғалардың қатысу үлестерін, бағалы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қағаздарын сатудан түсетін түсімдер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634"/>
        <w:gridCol w:w="717"/>
        <w:gridCol w:w="673"/>
        <w:gridCol w:w="8037"/>
        <w:gridCol w:w="243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-1990828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1990828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343194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