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f3f7" w14:textId="d38f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ауданының 2014-2016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2013 жылғы 21 желтоқсандағы N 27-125 шешімі. Алматы облысының Әділет департаментінде 2013 жылы 30 желтоқсанда N 2539 болып тіркелді. Күші жойылды - Алматы облысы Іле аудандық мәслихатының 2015 жылғы 30 шілдедегі № 47-223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Іле аудандық мәслихатының 30.07.2015 </w:t>
      </w:r>
      <w:r>
        <w:rPr>
          <w:rFonts w:ascii="Times New Roman"/>
          <w:b w:val="false"/>
          <w:i w:val="false"/>
          <w:color w:val="ff0000"/>
          <w:sz w:val="28"/>
        </w:rPr>
        <w:t>№ 47-223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(ресми басылымда жарияланғаннан кейін күшіне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ауданының 2014-2016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64 164 123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53 381 706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52 276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293 100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10 437 041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3 701 823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6 735 218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65 854 679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48 988 034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50 126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63 324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13 198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1 740 682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1 740 682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Алматы облысы Іле аудандық мәслихатының 24.11.2014 </w:t>
      </w:r>
      <w:r>
        <w:rPr>
          <w:rFonts w:ascii="Times New Roman"/>
          <w:b w:val="false"/>
          <w:i w:val="false"/>
          <w:color w:val="ff0000"/>
          <w:sz w:val="28"/>
        </w:rPr>
        <w:t>N 40-187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2014 жылға арналған резерві 18 804 мың теңге сомасында бекітілсін.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2014 жылға арналған аудандық бюджетті атқару барысында секвестрлеуге жатпайтын аудандық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КЕЛІСІЛГЕН: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"Іле ауданының 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және бюджеттік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Елеусізова Гульнар Таутаевна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жылдың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"Іле ауданының 2014-2016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аудандық бюджеті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27-125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ауданының 2014 жылға арналған аудандық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Алматы облысы Іле аудандық мәслихатының 24.11.2014 </w:t>
      </w:r>
      <w:r>
        <w:rPr>
          <w:rFonts w:ascii="Times New Roman"/>
          <w:b w:val="false"/>
          <w:i w:val="false"/>
          <w:color w:val="ff0000"/>
          <w:sz w:val="28"/>
        </w:rPr>
        <w:t>N 40-187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923"/>
        <w:gridCol w:w="1049"/>
        <w:gridCol w:w="230"/>
        <w:gridCol w:w="2934"/>
        <w:gridCol w:w="5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64164123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53381706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1250227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1250227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2288683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484483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49783066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49710966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кәсiби қызметтi жүргiзгенi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баж 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10437041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10437041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10437041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772"/>
        <w:gridCol w:w="1629"/>
        <w:gridCol w:w="1629"/>
        <w:gridCol w:w="170"/>
        <w:gridCol w:w="3131"/>
        <w:gridCol w:w="37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65854679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537115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493887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230672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9162511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759383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759383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4669483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4630877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4622071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3733645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сайынға ақшалай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2853892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2853892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мәдениет, спорт және ветеринар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өмір сүру сапасын жақсарту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5691965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3367417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422238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422238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2725004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2342488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 сатып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1454509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1454509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146371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717442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575157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870039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826539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772343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586016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586016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346963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елді-мекендердің көшелерін күрделі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орташа жөндеу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48993969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48993969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48993969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48988034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988"/>
        <w:gridCol w:w="1281"/>
        <w:gridCol w:w="1989"/>
        <w:gridCol w:w="1638"/>
        <w:gridCol w:w="4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теңге)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511"/>
        <w:gridCol w:w="6345"/>
        <w:gridCol w:w="34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1"/>
        <w:gridCol w:w="2812"/>
        <w:gridCol w:w="1812"/>
        <w:gridCol w:w="398"/>
        <w:gridCol w:w="2819"/>
        <w:gridCol w:w="26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9"/>
        <w:gridCol w:w="1419"/>
        <w:gridCol w:w="915"/>
        <w:gridCol w:w="1420"/>
        <w:gridCol w:w="2832"/>
        <w:gridCol w:w="42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-1740682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1740682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183444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183444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183444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183444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942"/>
        <w:gridCol w:w="1987"/>
        <w:gridCol w:w="1987"/>
        <w:gridCol w:w="207"/>
        <w:gridCol w:w="2163"/>
        <w:gridCol w:w="35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244808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жылдың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"Іле ауданының 2014-2016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аудандық бюджеті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27-125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ауданының 2015 жылға арналған аудандық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1700"/>
        <w:gridCol w:w="1096"/>
        <w:gridCol w:w="3065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74165789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63806901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734145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489425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63010873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62929886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кәсiби қызметтi жүргiзгенi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65636,84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9830458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9830458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783"/>
        <w:gridCol w:w="1652"/>
        <w:gridCol w:w="1652"/>
        <w:gridCol w:w="3174"/>
        <w:gridCol w:w="3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74165789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355124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323809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10569164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473814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473814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4010523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3975492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3975492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6084827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511871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238543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5572956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5572956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268336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268336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мәдениет, спорт және ветеринар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2613572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1375637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918750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425558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493192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419017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 сатып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941888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941888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475049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418810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249873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20120,2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59813370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59813370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59813370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59813370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902"/>
        <w:gridCol w:w="4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486"/>
        <w:gridCol w:w="6641"/>
        <w:gridCol w:w="32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5"/>
        <w:gridCol w:w="546"/>
        <w:gridCol w:w="546"/>
        <w:gridCol w:w="546"/>
        <w:gridCol w:w="3176"/>
        <w:gridCol w:w="3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7"/>
        <w:gridCol w:w="1547"/>
        <w:gridCol w:w="997"/>
        <w:gridCol w:w="1547"/>
        <w:gridCol w:w="30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-49773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49773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984"/>
        <w:gridCol w:w="2074"/>
        <w:gridCol w:w="2074"/>
        <w:gridCol w:w="216"/>
        <w:gridCol w:w="2259"/>
        <w:gridCol w:w="31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жылдың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"Іле ауданының 2014-2016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аудандық бюджеті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27-125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ауданының 2016 жылға арналған аудандық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619"/>
        <w:gridCol w:w="1043"/>
        <w:gridCol w:w="2919"/>
        <w:gridCol w:w="56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86 573 292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76 246 857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794 618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535 442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75 387 835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75 290 086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кәсiби қызметтi жүргiзгенi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баж 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9 743 065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9 743 065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756"/>
        <w:gridCol w:w="1595"/>
        <w:gridCol w:w="1595"/>
        <w:gridCol w:w="3065"/>
        <w:gridCol w:w="4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86 573 292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363 180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331 077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225 280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225 280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11 291 578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475 024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475 024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137 451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337 573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4 043 870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4 006 387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4 006 387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6 772 684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557 759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96 585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 қамқорлығынсыз қалған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асырап алғаны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азаматтарына біржолғы 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 төлеуге арналған төлемдер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6 214 925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6 214 925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312 604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280 899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280 899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көмекшілермен қамтамасыз ету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1 819 031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989 797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501 371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 жобалау, салу және (немесе) сатып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468 651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447 905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 сатып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439 812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512 464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512 464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281 073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316 770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316 770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267 364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216 691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210 502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72 242 506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72 242 506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72 242 506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72 242 506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488"/>
        <w:gridCol w:w="52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486"/>
        <w:gridCol w:w="6026"/>
        <w:gridCol w:w="384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5"/>
        <w:gridCol w:w="546"/>
        <w:gridCol w:w="546"/>
        <w:gridCol w:w="546"/>
        <w:gridCol w:w="3176"/>
        <w:gridCol w:w="3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1651"/>
        <w:gridCol w:w="1064"/>
        <w:gridCol w:w="234"/>
        <w:gridCol w:w="3293"/>
        <w:gridCol w:w="4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- 54 340 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54 340 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69 450 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69 450 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69 450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922"/>
        <w:gridCol w:w="1944"/>
        <w:gridCol w:w="1945"/>
        <w:gridCol w:w="202"/>
        <w:gridCol w:w="2631"/>
        <w:gridCol w:w="32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жылдың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"Іле ауданының 2014-2016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аудандық бюджеті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27-125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бюджеттің орындау барысында</w:t>
      </w:r>
      <w:r>
        <w:br/>
      </w:r>
      <w:r>
        <w:rPr>
          <w:rFonts w:ascii="Times New Roman"/>
          <w:b/>
          <w:i w:val="false"/>
          <w:color w:val="000000"/>
        </w:rPr>
        <w:t>секвестрге жатпайтын аудандық бюджеттік бағдарламалар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