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d4bc" w14:textId="cddd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Қараой ауылдық округі Н.Тілендиев ауылының жаңа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Қараой ауылдық округі әкімінің 2013 жылғы 01 ақпандағы N 01 шешімі, Алматы облысының Әділет департаментімен 2013 жылы 12 наурызда N 2313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қоғамдық ономастика комиссиясының келісімі және Қараой ауылдық округінің халқының пікірін ескере отырып, Қараой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Қараой ауылдық округі Н. Тілендиев ауылының солтүстік батысында орналасқан жаңа көшелерге: бірінші көшеге – Арал, екінші көшеге – Ақниет, үшінші көшеге - Бәйтерек, төртінші көшеге – Алтай, бесінші көшеге – Аманжол, алтыншы көшеге - Бесмойнақ, жетінші көшеге - Мәтібұлақ, сегізінші көшеге – Бағанашыл, тоғызыншы көшеге - Отан, оныншы көшеге – Ақсұнқар, он бірінші көшеге – Жоламан, он екінші көшеге - Ақ бұлақ, он үшінші көшеге – Ақтұма, он төртінші көшеге – Шығыс, он бесінші көшеге – Тұлпар, он алтыншы көшеге - Көктөбе, он жетінші көшеге – Қосағаш, он сегізінші көшеге - Талап, он тоғызыншы көшеге – Райымбек, жиырмасыншы көшеге – Жалаңаш, жиырма бірінші көшеге -Атамекен, жиырма екінші көшеге – Жылысай, жиырма үшінші көшеге – Көктал, жиырма төртінші көшеге - Көктерек, жиырма бесінші көшеге – Қарасай, жиырма алтыншы көшеге – Баянауыл, жиырма жетінші көшеге – Мойынқұм, жиырма сегізінші көшеге – Арна, жиырма тоғызыншы көшеге - Алтын орда, отызыншы көшеге - Жібек жолы, отыз бірінші көшеге - Ұлы тау, отыз екінші көшеге – Егемен, отыз үшінші көшеге – Майбұлақ, отыз төртінші көшеге – Бірлік, отыз бесінші көшеге – Ұлан, отыз алтыншы көшеге – Ақсай, отыз жетінші көшеге – Керемет, отыз сегізінші көшеге – Таужол, отыз тоғызыншы көшеге – Саяжай, қырқыншы көшеге - Алтын сақа, қырық бірінші көшеге – Ақтас.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орындалуына бақылау жасау Қараой ауылдық округі әкімінің орынбасары Каткеева Гүлнар Қанашқызына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Қараой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В.Поротиков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