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613e" w14:textId="d496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2012 жылғы 24 желтоқсандағы "Қарасай ауданының 2013-2015 жылдарға арналған аудандық бюджеті туралы" N 14-3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2013 жылғы 06 наурыздағы N 16-3 шешімі, Алматы облысының Әділет департаментімен 2013 жылы 15 наурызда N 2323 болып тіркелді. Күші жойылды - Алматы облысы Қарасай аудандық мәслихатының 2014 жылғы 06 тамыздағы № 33-7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06.08.2014 № 33-7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106–бабының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Қарасай аудандық мәслихатының 2012 жылғы 24 желтоқсандағы "Қарасай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14-3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2276 нөмірімен енгізілген, 2013 жылдың 19 қаңтарындағы аудандық "Заман жаршысы" газетінің N 3-4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"13562437" саны "12353875"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"6433372" саны "5224810"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"3985540" саны "2726058"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"2447832" саны "2498752"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"13902511" саны "13494948"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"28959" саны "28633"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"-369033" саны "-1169706"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"369033" саны "1169706"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Қилыбаев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06.наурыз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наурыздағы Қарасай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14-3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 N 16-3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Қарасай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аудандық"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14-3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02"/>
        <w:gridCol w:w="576"/>
        <w:gridCol w:w="659"/>
        <w:gridCol w:w="8428"/>
        <w:gridCol w:w="224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12353875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6477400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1625952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1055405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1004719</w:t>
            </w:r>
          </w:p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102909</w:t>
            </w:r>
          </w:p>
        </w:tc>
      </w:tr>
      <w:tr>
        <w:trPr>
          <w:trHeight w:val="7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1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64205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461436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42424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4677577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4526325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279514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 спирті өндірісінен жасалған коньяк,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170977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3875843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10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участкелерiн пайдаланғаны үшiн төлем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3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құқығын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 сыртқы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/көрнекi/ жарнамаларды орналастырғаны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төлем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22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iстерi арыздарынан, ерекше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шетелдiк соттардың шешiмдерiн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7.5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4.5 миллиметрге дейінгiлерiн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әрбiр бiрлiгін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келуге және Қазақстан Республикасынан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кетуге рұқсат бергенi үшiн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баж.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117257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кірістер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түсетiн кiрiстер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11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әкiмшiлiк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534408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534408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534408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534408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5224810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5224810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5224810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2726058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54"/>
        <w:gridCol w:w="701"/>
        <w:gridCol w:w="720"/>
        <w:gridCol w:w="720"/>
        <w:gridCol w:w="7443"/>
        <w:gridCol w:w="2245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13494948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300061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266829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75818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74368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179702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177702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</w:p>
        </w:tc>
      </w:tr>
      <w:tr>
        <w:trPr>
          <w:trHeight w:val="16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меншiгiн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0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</w:tr>
      <w:tr>
        <w:trPr>
          <w:trHeight w:val="17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180168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178711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178711</w:t>
            </w:r>
          </w:p>
        </w:tc>
      </w:tr>
      <w:tr>
        <w:trPr>
          <w:trHeight w:val="11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3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8121385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112763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112088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178121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178121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бiлiм беру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5689527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5643303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5637603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150052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5487551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2127868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625680</w:t>
            </w:r>
          </w:p>
        </w:tc>
      </w:tr>
      <w:tr>
        <w:trPr>
          <w:trHeight w:val="10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13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125429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есебінен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</w:tr>
      <w:tr>
        <w:trPr>
          <w:trHeight w:val="10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394543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374058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1502188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1502188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1066358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435830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184391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18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2843072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2249905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80993</w:t>
            </w:r>
          </w:p>
        </w:tc>
      </w:tr>
      <w:tr>
        <w:trPr>
          <w:trHeight w:val="13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80993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1212288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1212288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950908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636869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243511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323640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69718</w:t>
            </w:r>
          </w:p>
        </w:tc>
      </w:tr>
      <w:tr>
        <w:trPr>
          <w:trHeight w:val="10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314039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255563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58476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399030</w:t>
            </w:r>
          </w:p>
        </w:tc>
      </w:tr>
      <w:tr>
        <w:trPr>
          <w:trHeight w:val="13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399030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194137</w:t>
            </w:r>
          </w:p>
        </w:tc>
      </w:tr>
      <w:tr>
        <w:trPr>
          <w:trHeight w:val="13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194137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122892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кеңiстiк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44005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44005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161797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161797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10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30023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</w:p>
        </w:tc>
      </w:tr>
      <w:tr>
        <w:trPr>
          <w:trHeight w:val="11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1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9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203577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0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198258</w:t>
            </w:r>
          </w:p>
        </w:tc>
      </w:tr>
      <w:tr>
        <w:trPr>
          <w:trHeight w:val="10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24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1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13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10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1275464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1275464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1275464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172493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-1169706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1169706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373829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373829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373829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373829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968405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968405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99"/>
        <w:gridCol w:w="699"/>
        <w:gridCol w:w="8863"/>
        <w:gridCol w:w="220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592"/>
        <w:gridCol w:w="669"/>
        <w:gridCol w:w="8971"/>
        <w:gridCol w:w="217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95"/>
        <w:gridCol w:w="617"/>
        <w:gridCol w:w="8789"/>
        <w:gridCol w:w="21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-1169706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1169706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968405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968405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