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18432" w14:textId="95184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2012 жылғы 24 желтоқсандағы "Қарасай ауданының 2013-2015 жылдарға арналған аудандық бюджеті туралы" N 14-3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2013 жылғы 05 маусымдағы N 19-3 шешімі. Алматы облысының әділет департаментімен 2013 жылы 18 маусымда N 2389 болып тіркелді. Күші жойылды - Алматы облысы Қарасай аудандық мәслихатының 2014 жылғы 06 тамыздағы № 33-7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Қарасай аудандық мәслихатының 06.08.2014 № 33-7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жылғы 4 желтоқсандағы Бюджет кодексінің 106–бабы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Қарасай аудандық мәслихатының 2012 жылғы 24 желтоқсандағы "Қарасай ауданының 2013-2015 жылдарға арналған аудандық бюджеті туралы" N 14-3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28 желтоқсандағы нормативтік құқықтық актілерді мемлекеттік тіркеу Тізілімінде 2276 нөмірімен енгізілген, 2013 жылдың 19 қаңтарындағы аудандық "Заман жаршысы" газетінің N 3-4 жарияланған), Қарасай аудандық мәслихатының 2013 жылғы 6 наурыздағы N 16-3 шешімі (2013 жылғы 15 наурыздағы нормативтік құқықтық актілерді мемлекеттік тіркеу Тізілімінде 2323 нөмірімен енгізілген, 2013 жылдың 20 сәуірдегі аудандық "Заман жаршысы" газетінің N 17 жарияланған) шешіміне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"12353875" саны "13548266"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"534408" саны "784408"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"5224810" саны "6169201"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"2726058" саны "3577445"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трансферттер" "2498752" саны "2591756"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"13494948" саны "14637184"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 (профициті)" "-1169706" саны "-1117551"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 (профицитін пайдалану)" "1169706" саны "1117551"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аудандық мәслихаттың "Бюджет, қаржы, әлеуметтік экономикалық даму, нарықтық құрылымдарды, экономика мен кәсіпкерлікті қалыптастыру" жөніндегі тұрақты комиссиясына жүктелсін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қолданысқа енгізіледі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М. Рахметов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Е. Қалиев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Қарасай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басшысы                          Азат Нұрхасенұлы Хамитов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маусым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Қарасай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5 маусымдағы Қарасай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2012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"Қарасай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 N 14-3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 N 19-3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Қарасай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желтоқсандағы Қарасай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аудандық" бюджеті туралы N 14-3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Қарасай ауданының 2013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18"/>
        <w:gridCol w:w="647"/>
        <w:gridCol w:w="730"/>
        <w:gridCol w:w="8157"/>
        <w:gridCol w:w="2301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13548266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6477400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1625952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1055405</w:t>
            </w:r>
          </w:p>
        </w:tc>
      </w:tr>
      <w:tr>
        <w:trPr>
          <w:trHeight w:val="6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кәсiпкерлердiң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мүлкiне салынатын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1004719</w:t>
            </w:r>
          </w:p>
        </w:tc>
      </w:tr>
      <w:tr>
        <w:trPr>
          <w:trHeight w:val="4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50686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102909</w:t>
            </w:r>
          </w:p>
        </w:tc>
      </w:tr>
      <w:tr>
        <w:trPr>
          <w:trHeight w:val="7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 жер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21019</w:t>
            </w:r>
          </w:p>
        </w:tc>
      </w:tr>
      <w:tr>
        <w:trPr>
          <w:trHeight w:val="10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 және ауыл шаруашылығына арналмаған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жерге салынатын жер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11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</w:p>
        </w:tc>
      </w:tr>
      <w:tr>
        <w:trPr>
          <w:trHeight w:val="10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64205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461436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42424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419012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4677577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4526325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спирттiң барлық түрлерi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110593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арақ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279514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шараптар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</w:p>
        </w:tc>
      </w:tr>
      <w:tr>
        <w:trPr>
          <w:trHeight w:val="10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коньяк спирті өндірісінен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коньяк, бренди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170977</w:t>
            </w:r>
          </w:p>
        </w:tc>
      </w:tr>
      <w:tr>
        <w:trPr>
          <w:trHeight w:val="6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сыра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3875843</w:t>
            </w:r>
          </w:p>
        </w:tc>
      </w:tr>
      <w:tr>
        <w:trPr>
          <w:trHeight w:val="14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47792</w:t>
            </w:r>
          </w:p>
        </w:tc>
      </w:tr>
      <w:tr>
        <w:trPr>
          <w:trHeight w:val="10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</w:tr>
      <w:tr>
        <w:trPr>
          <w:trHeight w:val="6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пайдаланғаны үшiн төлем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6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116660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кәсiпкерлердi мемлекеттiк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үшiн лицензиялық алым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</w:t>
            </w:r>
          </w:p>
        </w:tc>
      </w:tr>
      <w:tr>
        <w:trPr>
          <w:trHeight w:val="13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үшiн алым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</w:p>
        </w:tc>
      </w:tr>
      <w:tr>
        <w:trPr>
          <w:trHeight w:val="13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мүлiкті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кеменің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кеменің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15512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мүлiкке құқығын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тiркегенi үшiн алынатын алым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75815</w:t>
            </w:r>
          </w:p>
        </w:tc>
      </w:tr>
      <w:tr>
        <w:trPr>
          <w:trHeight w:val="15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мекендердегi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бөлу жолағында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/көрнекi/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үшiн алынатын төлем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27266</w:t>
            </w:r>
          </w:p>
        </w:tc>
      </w:tr>
      <w:tr>
        <w:trPr>
          <w:trHeight w:val="13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уәкiлеттiгi бар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мiндеттi төлемдер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173871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173871</w:t>
            </w:r>
          </w:p>
        </w:tc>
      </w:tr>
      <w:tr>
        <w:trPr>
          <w:trHeight w:val="41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сотқа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мемлекеттiк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берiлетiн талап арыздардан, ерекше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iстерi арыздарынан,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жүргiзiлетiн iстер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сот бұйрығын шығару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өтiнiштерден, атқару парағының дубликатын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туралы шағымдардан, аралық (төрелiк)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және шетелдiк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шешiмдерiн мәжбүрлеп орындауға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 беру туралы шағымдардың,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актiлерiнiң атқару парағының және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құжаттардың көшiрмелерiн қайта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 алынады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19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 қайтадан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бергенi үшiн мемлекеттiк баж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</w:t>
            </w:r>
          </w:p>
        </w:tc>
      </w:tr>
      <w:tr>
        <w:trPr>
          <w:trHeight w:val="17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үшiн, сондай-ақ 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құжаттарға өзгерiстер енгiзгенi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мемлекеттiк баж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14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мемлекеттiк баж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16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келтіру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азаматтығын тоқтау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34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қызметтiк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 беретiн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тiтiркендiретiн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аэрозольдi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үрлемелi қуаты 7.5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калибрi 4.5 миллиметрге дейінгiлерiн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 әрбiр бiрлiгін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тiркегенi үшiн алынатын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16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келуге және Қазақстан Республикасынан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кетуге рұқсат бергенi үшiн мемлекеттiк баж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117257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кірістер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түсетiн кiрiстер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меншiктегi мүлiктi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кiрiстер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</w:t>
            </w:r>
          </w:p>
        </w:tc>
      </w:tr>
      <w:tr>
        <w:trPr>
          <w:trHeight w:val="17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өсiмпұлдар, санкциялар, өндiрiп алулар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90592</w:t>
            </w:r>
          </w:p>
        </w:tc>
      </w:tr>
      <w:tr>
        <w:trPr>
          <w:trHeight w:val="22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90592</w:t>
            </w:r>
          </w:p>
        </w:tc>
      </w:tr>
      <w:tr>
        <w:trPr>
          <w:trHeight w:val="12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бюджеттен қаржыландыратын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салатын әкiмшiлiк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90592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бюджетке түсетiн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түсiмдер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784408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784408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784408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сатудан түсетiн түсiмдер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784408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6169201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6169201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6169201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3577445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2591756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702"/>
        <w:gridCol w:w="738"/>
        <w:gridCol w:w="813"/>
        <w:gridCol w:w="7780"/>
        <w:gridCol w:w="2318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әкiмшiлігі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14637184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311321</w:t>
            </w:r>
          </w:p>
        </w:tc>
      </w:tr>
      <w:tr>
        <w:trPr>
          <w:trHeight w:val="9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276009</w:t>
            </w:r>
          </w:p>
        </w:tc>
      </w:tr>
      <w:tr>
        <w:trPr>
          <w:trHeight w:val="6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11369</w:t>
            </w:r>
          </w:p>
        </w:tc>
      </w:tr>
      <w:tr>
        <w:trPr>
          <w:trHeight w:val="10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</w:t>
            </w:r>
          </w:p>
        </w:tc>
      </w:tr>
      <w:tr>
        <w:trPr>
          <w:trHeight w:val="4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82878</w:t>
            </w:r>
          </w:p>
        </w:tc>
      </w:tr>
      <w:tr>
        <w:trPr>
          <w:trHeight w:val="7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74428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</w:tr>
      <w:tr>
        <w:trPr>
          <w:trHeight w:val="11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181762</w:t>
            </w:r>
          </w:p>
        </w:tc>
      </w:tr>
      <w:tr>
        <w:trPr>
          <w:trHeight w:val="12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әкiмiнің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177762</w:t>
            </w:r>
          </w:p>
        </w:tc>
      </w:tr>
      <w:tr>
        <w:trPr>
          <w:trHeight w:val="3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</w:p>
        </w:tc>
      </w:tr>
      <w:tr>
        <w:trPr>
          <w:trHeight w:val="6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</w:p>
        </w:tc>
      </w:tr>
      <w:tr>
        <w:trPr>
          <w:trHeight w:val="16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бюджетiн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меншiгiн басқару 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</w:p>
        </w:tc>
      </w:tr>
      <w:tr>
        <w:trPr>
          <w:trHeight w:val="7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</w:tc>
      </w:tr>
      <w:tr>
        <w:trPr>
          <w:trHeight w:val="10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3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6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 бөлiмi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15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180168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6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6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7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178711</w:t>
            </w:r>
          </w:p>
        </w:tc>
      </w:tr>
      <w:tr>
        <w:trPr>
          <w:trHeight w:val="7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178711</w:t>
            </w:r>
          </w:p>
        </w:tc>
      </w:tr>
      <w:tr>
        <w:trPr>
          <w:trHeight w:val="111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177360</w:t>
            </w:r>
          </w:p>
        </w:tc>
      </w:tr>
      <w:tr>
        <w:trPr>
          <w:trHeight w:val="16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 )ауқымдағы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</w:tr>
      <w:tr>
        <w:trPr>
          <w:trHeight w:val="7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6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13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7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8240672</w:t>
            </w:r>
          </w:p>
        </w:tc>
      </w:tr>
      <w:tr>
        <w:trPr>
          <w:trHeight w:val="3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290214</w:t>
            </w:r>
          </w:p>
        </w:tc>
      </w:tr>
      <w:tr>
        <w:trPr>
          <w:trHeight w:val="6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290214</w:t>
            </w:r>
          </w:p>
        </w:tc>
      </w:tr>
      <w:tr>
        <w:trPr>
          <w:trHeight w:val="6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112093</w:t>
            </w:r>
          </w:p>
        </w:tc>
      </w:tr>
      <w:tr>
        <w:trPr>
          <w:trHeight w:val="10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178121</w:t>
            </w:r>
          </w:p>
        </w:tc>
      </w:tr>
      <w:tr>
        <w:trPr>
          <w:trHeight w:val="7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орта,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5704527</w:t>
            </w:r>
          </w:p>
        </w:tc>
      </w:tr>
      <w:tr>
        <w:trPr>
          <w:trHeight w:val="10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әкiмiнің аппараты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61224</w:t>
            </w:r>
          </w:p>
        </w:tc>
      </w:tr>
      <w:tr>
        <w:trPr>
          <w:trHeight w:val="10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 тегiн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керi алып келудi ұйымдастыру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61224</w:t>
            </w:r>
          </w:p>
        </w:tc>
      </w:tr>
      <w:tr>
        <w:trPr>
          <w:trHeight w:val="6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5643303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5637603</w:t>
            </w:r>
          </w:p>
        </w:tc>
      </w:tr>
      <w:tr>
        <w:trPr>
          <w:trHeight w:val="4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7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</w:p>
        </w:tc>
      </w:tr>
      <w:tr>
        <w:trPr>
          <w:trHeight w:val="6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</w:p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</w:p>
        </w:tc>
      </w:tr>
      <w:tr>
        <w:trPr>
          <w:trHeight w:val="3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2232825</w:t>
            </w:r>
          </w:p>
        </w:tc>
      </w:tr>
      <w:tr>
        <w:trPr>
          <w:trHeight w:val="6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626410</w:t>
            </w:r>
          </w:p>
        </w:tc>
      </w:tr>
      <w:tr>
        <w:trPr>
          <w:trHeight w:val="10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18458</w:t>
            </w:r>
          </w:p>
        </w:tc>
      </w:tr>
      <w:tr>
        <w:trPr>
          <w:trHeight w:val="10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18787</w:t>
            </w:r>
          </w:p>
        </w:tc>
      </w:tr>
      <w:tr>
        <w:trPr>
          <w:trHeight w:val="13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149586</w:t>
            </w:r>
          </w:p>
        </w:tc>
      </w:tr>
      <w:tr>
        <w:trPr>
          <w:trHeight w:val="10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олимпиядаларын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3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3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 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40252</w:t>
            </w:r>
          </w:p>
        </w:tc>
      </w:tr>
      <w:tr>
        <w:trPr>
          <w:trHeight w:val="9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26614</w:t>
            </w:r>
          </w:p>
        </w:tc>
      </w:tr>
      <w:tr>
        <w:trPr>
          <w:trHeight w:val="10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371056</w:t>
            </w:r>
          </w:p>
        </w:tc>
      </w:tr>
      <w:tr>
        <w:trPr>
          <w:trHeight w:val="7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1606415</w:t>
            </w:r>
          </w:p>
        </w:tc>
      </w:tr>
      <w:tr>
        <w:trPr>
          <w:trHeight w:val="7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1606415</w:t>
            </w:r>
          </w:p>
        </w:tc>
      </w:tr>
      <w:tr>
        <w:trPr>
          <w:trHeight w:val="7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184726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159085</w:t>
            </w:r>
          </w:p>
        </w:tc>
      </w:tr>
      <w:tr>
        <w:trPr>
          <w:trHeight w:val="10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159085</w:t>
            </w:r>
          </w:p>
        </w:tc>
      </w:tr>
      <w:tr>
        <w:trPr>
          <w:trHeight w:val="3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37828</w:t>
            </w:r>
          </w:p>
        </w:tc>
      </w:tr>
      <w:tr>
        <w:trPr>
          <w:trHeight w:val="18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мәдениет,спорт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 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33815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4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10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әлеуметтiк көмек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</w:t>
            </w:r>
          </w:p>
        </w:tc>
      </w:tr>
      <w:tr>
        <w:trPr>
          <w:trHeight w:val="7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</w:t>
            </w:r>
          </w:p>
        </w:tc>
      </w:tr>
      <w:tr>
        <w:trPr>
          <w:trHeight w:val="6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26637</w:t>
            </w:r>
          </w:p>
        </w:tc>
      </w:tr>
      <w:tr>
        <w:trPr>
          <w:trHeight w:val="6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</w:p>
        </w:tc>
      </w:tr>
      <w:tr>
        <w:trPr>
          <w:trHeight w:val="12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19357</w:t>
            </w:r>
          </w:p>
        </w:tc>
      </w:tr>
      <w:tr>
        <w:trPr>
          <w:trHeight w:val="7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25641</w:t>
            </w:r>
          </w:p>
        </w:tc>
      </w:tr>
      <w:tr>
        <w:trPr>
          <w:trHeight w:val="10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25641</w:t>
            </w:r>
          </w:p>
        </w:tc>
      </w:tr>
      <w:tr>
        <w:trPr>
          <w:trHeight w:val="13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жөнiндегi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</w:t>
            </w:r>
          </w:p>
        </w:tc>
      </w:tr>
      <w:tr>
        <w:trPr>
          <w:trHeight w:val="9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төлемдердi есептеу, төлеу мен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3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3427390</w:t>
            </w:r>
          </w:p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2825623</w:t>
            </w:r>
          </w:p>
        </w:tc>
      </w:tr>
      <w:tr>
        <w:trPr>
          <w:trHeight w:val="13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237865</w:t>
            </w:r>
          </w:p>
        </w:tc>
      </w:tr>
      <w:tr>
        <w:trPr>
          <w:trHeight w:val="13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230993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230993</w:t>
            </w:r>
          </w:p>
        </w:tc>
      </w:tr>
      <w:tr>
        <w:trPr>
          <w:trHeight w:val="7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6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бөлiмi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1715437</w:t>
            </w:r>
          </w:p>
        </w:tc>
      </w:tr>
      <w:tr>
        <w:trPr>
          <w:trHeight w:val="3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1715437</w:t>
            </w:r>
          </w:p>
        </w:tc>
      </w:tr>
      <w:tr>
        <w:trPr>
          <w:trHeight w:val="7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866545</w:t>
            </w:r>
          </w:p>
        </w:tc>
      </w:tr>
      <w:tr>
        <w:trPr>
          <w:trHeight w:val="10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479897</w:t>
            </w:r>
          </w:p>
        </w:tc>
      </w:tr>
      <w:tr>
        <w:trPr>
          <w:trHeight w:val="10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386648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</w:t>
            </w:r>
          </w:p>
        </w:tc>
      </w:tr>
      <w:tr>
        <w:trPr>
          <w:trHeight w:val="10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</w:t>
            </w:r>
          </w:p>
        </w:tc>
      </w:tr>
      <w:tr>
        <w:trPr>
          <w:trHeight w:val="4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407030</w:t>
            </w:r>
          </w:p>
        </w:tc>
      </w:tr>
      <w:tr>
        <w:trPr>
          <w:trHeight w:val="13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399030</w:t>
            </w:r>
          </w:p>
        </w:tc>
      </w:tr>
      <w:tr>
        <w:trPr>
          <w:trHeight w:val="6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6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389730</w:t>
            </w:r>
          </w:p>
        </w:tc>
      </w:tr>
      <w:tr>
        <w:trPr>
          <w:trHeight w:val="7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</w:p>
        </w:tc>
      </w:tr>
      <w:tr>
        <w:trPr>
          <w:trHeight w:val="13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53300</w:t>
            </w:r>
          </w:p>
        </w:tc>
      </w:tr>
      <w:tr>
        <w:trPr>
          <w:trHeight w:val="6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17045</w:t>
            </w:r>
          </w:p>
        </w:tc>
      </w:tr>
      <w:tr>
        <w:trPr>
          <w:trHeight w:val="6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122892</w:t>
            </w:r>
          </w:p>
        </w:tc>
      </w:tr>
      <w:tr>
        <w:trPr>
          <w:trHeight w:val="6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334697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50462</w:t>
            </w:r>
          </w:p>
        </w:tc>
      </w:tr>
      <w:tr>
        <w:trPr>
          <w:trHeight w:val="7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50462</w:t>
            </w:r>
          </w:p>
        </w:tc>
      </w:tr>
      <w:tr>
        <w:trPr>
          <w:trHeight w:val="4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50462</w:t>
            </w:r>
          </w:p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231797</w:t>
            </w:r>
          </w:p>
        </w:tc>
      </w:tr>
      <w:tr>
        <w:trPr>
          <w:trHeight w:val="7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бөлiмi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231797</w:t>
            </w:r>
          </w:p>
        </w:tc>
      </w:tr>
      <w:tr>
        <w:trPr>
          <w:trHeight w:val="6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6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226297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32040</w:t>
            </w:r>
          </w:p>
        </w:tc>
      </w:tr>
      <w:tr>
        <w:trPr>
          <w:trHeight w:val="6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32040</w:t>
            </w:r>
          </w:p>
        </w:tc>
      </w:tr>
      <w:tr>
        <w:trPr>
          <w:trHeight w:val="7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26236</w:t>
            </w:r>
          </w:p>
        </w:tc>
      </w:tr>
      <w:tr>
        <w:trPr>
          <w:trHeight w:val="7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</w:tc>
      </w:tr>
      <w:tr>
        <w:trPr>
          <w:trHeight w:val="9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20398</w:t>
            </w:r>
          </w:p>
        </w:tc>
      </w:tr>
      <w:tr>
        <w:trPr>
          <w:trHeight w:val="6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</w:t>
            </w:r>
          </w:p>
        </w:tc>
      </w:tr>
      <w:tr>
        <w:trPr>
          <w:trHeight w:val="10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мәдениеттi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бөлiмi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</w:t>
            </w:r>
          </w:p>
        </w:tc>
      </w:tr>
      <w:tr>
        <w:trPr>
          <w:trHeight w:val="15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ақпарат,мемлекеттілікті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6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</w:p>
        </w:tc>
      </w:tr>
      <w:tr>
        <w:trPr>
          <w:trHeight w:val="10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</w:t>
            </w:r>
          </w:p>
        </w:tc>
      </w:tr>
      <w:tr>
        <w:trPr>
          <w:trHeight w:val="4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1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81761</w:t>
            </w:r>
          </w:p>
        </w:tc>
      </w:tr>
      <w:tr>
        <w:trPr>
          <w:trHeight w:val="3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31683</w:t>
            </w:r>
          </w:p>
        </w:tc>
      </w:tr>
      <w:tr>
        <w:trPr>
          <w:trHeight w:val="7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бөлiмi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</w:p>
        </w:tc>
      </w:tr>
      <w:tr>
        <w:trPr>
          <w:trHeight w:val="9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</w:t>
            </w:r>
          </w:p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15265</w:t>
            </w:r>
          </w:p>
        </w:tc>
      </w:tr>
      <w:tr>
        <w:trPr>
          <w:trHeight w:val="10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</w:t>
            </w:r>
          </w:p>
        </w:tc>
      </w:tr>
      <w:tr>
        <w:trPr>
          <w:trHeight w:val="3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6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1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 бөлiмi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</w:p>
        </w:tc>
      </w:tr>
      <w:tr>
        <w:trPr>
          <w:trHeight w:val="6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</w:p>
        </w:tc>
      </w:tr>
      <w:tr>
        <w:trPr>
          <w:trHeight w:val="3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</w:t>
            </w:r>
          </w:p>
        </w:tc>
      </w:tr>
      <w:tr>
        <w:trPr>
          <w:trHeight w:val="6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бөлiмi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</w:t>
            </w:r>
          </w:p>
        </w:tc>
      </w:tr>
      <w:tr>
        <w:trPr>
          <w:trHeight w:val="11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</w:t>
            </w:r>
          </w:p>
        </w:tc>
      </w:tr>
      <w:tr>
        <w:trPr>
          <w:trHeight w:val="6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</w:tr>
      <w:tr>
        <w:trPr>
          <w:trHeight w:val="4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37798</w:t>
            </w:r>
          </w:p>
        </w:tc>
      </w:tr>
      <w:tr>
        <w:trPr>
          <w:trHeight w:val="6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37798</w:t>
            </w:r>
          </w:p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37798</w:t>
            </w:r>
          </w:p>
        </w:tc>
      </w:tr>
      <w:tr>
        <w:trPr>
          <w:trHeight w:val="6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7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</w:t>
            </w:r>
          </w:p>
        </w:tc>
      </w:tr>
      <w:tr>
        <w:trPr>
          <w:trHeight w:val="10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</w:tr>
      <w:tr>
        <w:trPr>
          <w:trHeight w:val="3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</w:p>
        </w:tc>
      </w:tr>
      <w:tr>
        <w:trPr>
          <w:trHeight w:val="10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</w:t>
            </w:r>
          </w:p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290196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290196</w:t>
            </w:r>
          </w:p>
        </w:tc>
      </w:tr>
      <w:tr>
        <w:trPr>
          <w:trHeight w:val="10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290196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174406</w:t>
            </w:r>
          </w:p>
        </w:tc>
      </w:tr>
      <w:tr>
        <w:trPr>
          <w:trHeight w:val="6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115790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276077</w:t>
            </w:r>
          </w:p>
        </w:tc>
      </w:tr>
      <w:tr>
        <w:trPr>
          <w:trHeight w:val="7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</w:p>
        </w:tc>
      </w:tr>
      <w:tr>
        <w:trPr>
          <w:trHeight w:val="6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бөлiмi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</w:p>
        </w:tc>
      </w:tr>
      <w:tr>
        <w:trPr>
          <w:trHeight w:val="10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</w:p>
        </w:tc>
      </w:tr>
      <w:tr>
        <w:trPr>
          <w:trHeight w:val="3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270758</w:t>
            </w:r>
          </w:p>
        </w:tc>
      </w:tr>
      <w:tr>
        <w:trPr>
          <w:trHeight w:val="6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117359</w:t>
            </w:r>
          </w:p>
        </w:tc>
      </w:tr>
      <w:tr>
        <w:trPr>
          <w:trHeight w:val="201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Өңірлерді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асыруда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 іске асыру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117359</w:t>
            </w:r>
          </w:p>
        </w:tc>
      </w:tr>
      <w:tr>
        <w:trPr>
          <w:trHeight w:val="7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</w:t>
            </w:r>
          </w:p>
        </w:tc>
      </w:tr>
      <w:tr>
        <w:trPr>
          <w:trHeight w:val="6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</w:t>
            </w:r>
          </w:p>
        </w:tc>
      </w:tr>
      <w:tr>
        <w:trPr>
          <w:trHeight w:val="13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126476</w:t>
            </w:r>
          </w:p>
        </w:tc>
      </w:tr>
      <w:tr>
        <w:trPr>
          <w:trHeight w:val="13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</w:t>
            </w:r>
          </w:p>
        </w:tc>
      </w:tr>
      <w:tr>
        <w:trPr>
          <w:trHeight w:val="4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46893</w:t>
            </w:r>
          </w:p>
        </w:tc>
      </w:tr>
      <w:tr>
        <w:trPr>
          <w:trHeight w:val="9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72500</w:t>
            </w:r>
          </w:p>
        </w:tc>
      </w:tr>
      <w:tr>
        <w:trPr>
          <w:trHeight w:val="7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11496</w:t>
            </w:r>
          </w:p>
        </w:tc>
      </w:tr>
      <w:tr>
        <w:trPr>
          <w:trHeight w:val="10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11496</w:t>
            </w:r>
          </w:p>
        </w:tc>
      </w:tr>
      <w:tr>
        <w:trPr>
          <w:trHeight w:val="3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1292449</w:t>
            </w:r>
          </w:p>
        </w:tc>
      </w:tr>
      <w:tr>
        <w:trPr>
          <w:trHeight w:val="3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1292449</w:t>
            </w:r>
          </w:p>
        </w:tc>
      </w:tr>
      <w:tr>
        <w:trPr>
          <w:trHeight w:val="7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1292449</w:t>
            </w:r>
          </w:p>
        </w:tc>
      </w:tr>
      <w:tr>
        <w:trPr>
          <w:trHeight w:val="10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нысаналы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</w:t>
            </w:r>
          </w:p>
        </w:tc>
      </w:tr>
      <w:tr>
        <w:trPr>
          <w:trHeight w:val="3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1270000</w:t>
            </w:r>
          </w:p>
        </w:tc>
      </w:tr>
      <w:tr>
        <w:trPr>
          <w:trHeight w:val="6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</w:tr>
      <w:tr>
        <w:trPr>
          <w:trHeight w:val="51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172528</w:t>
            </w:r>
          </w:p>
        </w:tc>
      </w:tr>
      <w:tr>
        <w:trPr>
          <w:trHeight w:val="4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172528</w:t>
            </w:r>
          </w:p>
        </w:tc>
      </w:tr>
      <w:tr>
        <w:trPr>
          <w:trHeight w:val="6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172528</w:t>
            </w:r>
          </w:p>
        </w:tc>
      </w:tr>
      <w:tr>
        <w:trPr>
          <w:trHeight w:val="7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172493</w:t>
            </w:r>
          </w:p>
        </w:tc>
      </w:tr>
      <w:tr>
        <w:trPr>
          <w:trHeight w:val="9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</w:p>
        </w:tc>
      </w:tr>
      <w:tr>
        <w:trPr>
          <w:trHeight w:val="14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</w:t>
            </w:r>
          </w:p>
        </w:tc>
      </w:tr>
      <w:tr>
        <w:trPr>
          <w:trHeight w:val="7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 бөлiмi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</w:t>
            </w:r>
          </w:p>
        </w:tc>
      </w:tr>
      <w:tr>
        <w:trPr>
          <w:trHeight w:val="6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809"/>
        <w:gridCol w:w="942"/>
        <w:gridCol w:w="8131"/>
        <w:gridCol w:w="2321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(мың.тенге)</w:t>
            </w:r>
          </w:p>
        </w:tc>
      </w:tr>
      <w:tr>
        <w:trPr>
          <w:trHeight w:val="4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  <w:tr>
        <w:trPr>
          <w:trHeight w:val="43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  <w:tr>
        <w:trPr>
          <w:trHeight w:val="69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  <w:tr>
        <w:trPr>
          <w:trHeight w:val="7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795"/>
        <w:gridCol w:w="929"/>
        <w:gridCol w:w="8132"/>
        <w:gridCol w:w="235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(мың.тенге)</w:t>
            </w:r>
          </w:p>
        </w:tc>
      </w:tr>
      <w:tr>
        <w:trPr>
          <w:trHeight w:val="42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805"/>
        <w:gridCol w:w="760"/>
        <w:gridCol w:w="786"/>
        <w:gridCol w:w="7445"/>
        <w:gridCol w:w="241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(мың.тенге)</w:t>
            </w:r>
          </w:p>
        </w:tc>
      </w:tr>
      <w:tr>
        <w:trPr>
          <w:trHeight w:val="42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-1117551</w:t>
            </w:r>
          </w:p>
        </w:tc>
      </w:tr>
      <w:tr>
        <w:trPr>
          <w:trHeight w:val="66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1117551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жергілікті атқарушы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қарыздары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985390</w:t>
            </w:r>
          </w:p>
        </w:tc>
      </w:tr>
      <w:tr>
        <w:trPr>
          <w:trHeight w:val="42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985390</w:t>
            </w:r>
          </w:p>
        </w:tc>
      </w:tr>
      <w:tr>
        <w:trPr>
          <w:trHeight w:val="465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985390</w:t>
            </w:r>
          </w:p>
        </w:tc>
      </w:tr>
      <w:tr>
        <w:trPr>
          <w:trHeight w:val="105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жергілікті атқарушы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қарыздары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