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6519" w14:textId="d3f6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2012 жылғы 24 желтоқсандағы "Қарасай ауданының 2013-2015 жылдарға арналған аудандық бюджеті туралы" N 14-3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2013 жылғы 30 қыркүйектегі N 23-3 шешімі. Алматы облысының әділет департаментімен 2013 жылы 07 қазанда N 2453 болып тіркелді. Күші жойылды - Алматы облысы Қарасай аудандық мәслихатының 2014 жылғы 06 тамыздағы № 33-7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06.08.2014 № 33-7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2012 жылғы 24 желтоқсандағы "Қарасай ауданының 2013-2015 жылдарға арналған аудандық бюджеті туралы" N 14-3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2276 нөмірімен енгізілген, 2013 жылдың 19 қаңтарындағы "Заман жаршысы" газетінің N 3-4 жарияланған), Қарасай аудандық мәслихатының 2013 жылғы 6 наурыздағы "Қарасай аудандық мәслихатының 2012 жылғы 24 желтоқсандағы "Қарасай ауданының 2013-2015 жылдарға арналған аудандық бюджеті туралы" 14-3 шешіміне өзгерістер енгізу туралы" N 16-3 шешіміне (2013 жылғы 15 наурыздағы нормативтік құқықтық актілерді мемлекеттік тіркеу Тізілімінде 2323 нөмірімен енгізілген, 2013 жылдың 20 сәуірдегі "Заман жаршысы" газетінің N 17 жарияланған), Қарасай аудандық мәслихатының 2013 жылғы 5 маусымдағы "Қарасай аудандық мәслихатының 2012 жылғы 24 желтоқсандағы "Қарасай ауданының 2013-2015 жылдарға арналған аудандық бюджеті туралы" 14-3 шешіміне өзгерістер енгізу туралы" N 19-3 шешіміне (2013 жылғы 18 маусымда нормативтік құқықтық актілерді мемлекеттік тіркеу Тізілімінде 2389 нөмірімен енгізілген, 2013 жылдың 5 шілдедегі "Заман жаршысы" газетінің N 28 жарияланған), Қарасай аудандық мәслихатының 2013 жылғы 5 шілдедегі "Қарасай аудандық мәслихатының 2012 жылғы 24 желтоқсандағы "Қарасай ауданының 2013-2015 жылдарға арналған аудандық бюджеті туралы" 14-3 шешіміне өзгерістер енгізу туралы" N 21-3 шешіміне (2013 жылғы 15 шілдеде нормативтік құқықтық актілерді мемлекеттік тіркеу Тізілімінде 2397 нөмірімен енгізілген, 2013 жылдың 17 тамыздағы "Заман жаршысы" газетінің N 34 жарияланған), Қарасай аудандық мәслихатының 2013 жылғы 20 тамыздағы "Қарасай аудандық мәслихатының 2012 жылғы 24 желтоқсандағы "Қарасай ауданының 2013-2015 жылдарға арналған аудандық бюджеті туралы" 14-3 шешіміне өзгерістер енгізу туралы" N 22-4 шешіміне (2013 жылғы 4 қыркүйекте нормативтік құқықтық актілерді мемлекеттік тіркеу Тізілімінде 2444 нөмірімен енгізілген, 2013 жылдың 28 қыркүйектегі "Заман жаршысы" газетінің N 40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"14359893" саны "14859893"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"6560828" саны "7060828"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"3131327" саны "3631327"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"15448811" саны "15948811"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аудандық мәслихаттың "Бюджет, қаржы, әлеуметтік экономикалық даму, нарықтық құрылымдарды, экономика мен кәсіпкерлікті қалыптастыру"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"Қарасай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 басшысы                             Азат Нұрхасенұлы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қыркүйек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қыркүйектегі Қарасай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 "Қарасай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14-3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23-3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мәслихатының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24 желтоқсандағы"Қарасай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14-3 шешімі 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Қарасай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76"/>
        <w:gridCol w:w="590"/>
        <w:gridCol w:w="559"/>
        <w:gridCol w:w="753"/>
        <w:gridCol w:w="7678"/>
        <w:gridCol w:w="2366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14859893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6731146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1904952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1265405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1104719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160686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122909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6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41019</w:t>
            </w:r>
          </w:p>
        </w:tc>
      </w:tr>
      <w:tr>
        <w:trPr>
          <w:trHeight w:val="10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2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10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510436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</w:t>
            </w:r>
          </w:p>
        </w:tc>
      </w:tr>
      <w:tr>
        <w:trPr>
          <w:trHeight w:val="5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459012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4677284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4516605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95593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359514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</w:t>
            </w:r>
          </w:p>
        </w:tc>
      </w:tr>
      <w:tr>
        <w:trPr>
          <w:trHeight w:val="10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коньяк спирті өндірісінен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коньяк, бренди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170977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3810158</w:t>
            </w:r>
          </w:p>
        </w:tc>
      </w:tr>
      <w:tr>
        <w:trPr>
          <w:trHeight w:val="11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</w:p>
        </w:tc>
      </w:tr>
      <w:tr>
        <w:trPr>
          <w:trHeight w:val="10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128207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13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10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10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85815</w:t>
            </w:r>
          </w:p>
        </w:tc>
      </w:tr>
      <w:tr>
        <w:trPr>
          <w:trHeight w:val="3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(көрнекі) жарнаманы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қалалар, ауылдар, кенттер,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 аумақтары арқылы өтетін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жалпыға ортақ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втомобиль жолдарының бөлінген белдеуіндегі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жарнаманы тұрақты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объектілерінде орналастырғаны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қоспағанда,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жарнаманы облыстық маңызы бар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пайдаланылатын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белдеуіндегі жарнаманы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объектілерінде орналастырғаны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төлемақы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0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148910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148910</w:t>
            </w:r>
          </w:p>
        </w:tc>
      </w:tr>
      <w:tr>
        <w:trPr>
          <w:trHeight w:val="40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мемлекеттiк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iстерi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iстер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өтiнiштерден,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(төрелiк)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шетелдiк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шешiмдерiн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актiлерiнiң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көшiрмелерiн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15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мемлекеттiк баж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</w:tr>
      <w:tr>
        <w:trPr>
          <w:trHeight w:val="15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 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13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мемлекеттiк баж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3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0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 толтырылған аэрозольдi және басқа құрылғыларды, үрлемелi қуаты 7.5 Дж-дан аспайтын пневматикалық қаруды қоспағанда және калибрi 4.5 миллиметрге дейнгiлерiн қоспағанда) әрбiр бiрлiгін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3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келуге және Қазақстан Республикасынан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кетуге рұқсат бергенi үшiн мемлекеттiк баж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коммуналдық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</w:tr>
      <w:tr>
        <w:trPr>
          <w:trHeight w:val="18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ауылдар,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кенттер, ауылдық округ әкімдерінің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басқаруындағы мемлекеттік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кірістерді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13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19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9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</w:t>
            </w:r>
          </w:p>
        </w:tc>
      </w:tr>
      <w:tr>
        <w:trPr>
          <w:trHeight w:val="20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ауылдар,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кенттер, ауылдық округтер әкімдері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алуларды қоспағанда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55801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954408</w:t>
            </w:r>
          </w:p>
        </w:tc>
      </w:tr>
      <w:tr>
        <w:trPr>
          <w:trHeight w:val="5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954408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954408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954408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7060828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7060828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7060828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3429501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3631327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594"/>
        <w:gridCol w:w="945"/>
        <w:gridCol w:w="711"/>
        <w:gridCol w:w="7770"/>
        <w:gridCol w:w="239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15948811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353308</w:t>
            </w:r>
          </w:p>
        </w:tc>
      </w:tr>
      <w:tr>
        <w:trPr>
          <w:trHeight w:val="9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317996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</w:t>
            </w:r>
          </w:p>
        </w:tc>
      </w:tr>
      <w:tr>
        <w:trPr>
          <w:trHeight w:val="10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</w:p>
        </w:tc>
      </w:tr>
      <w:tr>
        <w:trPr>
          <w:trHeight w:val="4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82878</w:t>
            </w:r>
          </w:p>
        </w:tc>
      </w:tr>
      <w:tr>
        <w:trPr>
          <w:trHeight w:val="7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223749</w:t>
            </w:r>
          </w:p>
        </w:tc>
      </w:tr>
      <w:tr>
        <w:trPr>
          <w:trHeight w:val="10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әкiмiнің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208089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4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</w:p>
        </w:tc>
      </w:tr>
      <w:tr>
        <w:trPr>
          <w:trHeight w:val="14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10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12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261293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7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259836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259836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258485</w:t>
            </w:r>
          </w:p>
        </w:tc>
      </w:tr>
      <w:tr>
        <w:trPr>
          <w:trHeight w:val="13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7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7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7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9154589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318160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бөлімі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318160</w:t>
            </w:r>
          </w:p>
        </w:tc>
      </w:tr>
      <w:tr>
        <w:trPr>
          <w:trHeight w:val="6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126293</w:t>
            </w:r>
          </w:p>
        </w:tc>
      </w:tr>
      <w:tr>
        <w:trPr>
          <w:trHeight w:val="10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191867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5706582</w:t>
            </w:r>
          </w:p>
        </w:tc>
      </w:tr>
      <w:tr>
        <w:trPr>
          <w:trHeight w:val="7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әкiмiнің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10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 керi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келудi ұйымдастыру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5645358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5639658</w:t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3116741</w:t>
            </w:r>
          </w:p>
        </w:tc>
      </w:tr>
      <w:tr>
        <w:trPr>
          <w:trHeight w:val="6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634477</w:t>
            </w:r>
          </w:p>
        </w:tc>
      </w:tr>
      <w:tr>
        <w:trPr>
          <w:trHeight w:val="10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</w:p>
        </w:tc>
      </w:tr>
      <w:tr>
        <w:trPr>
          <w:trHeight w:val="10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</w:tr>
      <w:tr>
        <w:trPr>
          <w:trHeight w:val="9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10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13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10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388813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2482264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2482264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189847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164206</w:t>
            </w:r>
          </w:p>
        </w:tc>
      </w:tr>
      <w:tr>
        <w:trPr>
          <w:trHeight w:val="10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164206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</w:t>
            </w:r>
          </w:p>
        </w:tc>
      </w:tr>
      <w:tr>
        <w:trPr>
          <w:trHeight w:val="18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31758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4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7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10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13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iске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9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3649330</w:t>
            </w:r>
          </w:p>
        </w:tc>
      </w:tr>
      <w:tr>
        <w:trPr>
          <w:trHeight w:val="4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3042063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1710639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1710639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1030267</w:t>
            </w:r>
          </w:p>
        </w:tc>
      </w:tr>
      <w:tr>
        <w:trPr>
          <w:trHeight w:val="10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517582</w:t>
            </w:r>
          </w:p>
        </w:tc>
      </w:tr>
      <w:tr>
        <w:trPr>
          <w:trHeight w:val="9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512685</w:t>
            </w:r>
          </w:p>
        </w:tc>
      </w:tr>
      <w:tr>
        <w:trPr>
          <w:trHeight w:val="10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301157</w:t>
            </w:r>
          </w:p>
        </w:tc>
      </w:tr>
      <w:tr>
        <w:trPr>
          <w:trHeight w:val="10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192235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4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мекемелерімен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13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402530</w:t>
            </w:r>
          </w:p>
        </w:tc>
      </w:tr>
      <w:tr>
        <w:trPr>
          <w:trHeight w:val="10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394530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204737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</w:t>
            </w:r>
          </w:p>
        </w:tc>
      </w:tr>
      <w:tr>
        <w:trPr>
          <w:trHeight w:val="4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122892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340697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2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</w:t>
            </w:r>
          </w:p>
        </w:tc>
      </w:tr>
      <w:tr>
        <w:trPr>
          <w:trHeight w:val="7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10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12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10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4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81764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10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8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4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10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10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411313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409913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409913</w:t>
            </w:r>
          </w:p>
        </w:tc>
      </w:tr>
      <w:tr>
        <w:trPr>
          <w:trHeight w:val="4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294123</w:t>
            </w:r>
          </w:p>
        </w:tc>
      </w:tr>
      <w:tr>
        <w:trPr>
          <w:trHeight w:val="6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115790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196494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0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191175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16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7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10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10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10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нысаналы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1270000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172493</w:t>
            </w:r>
          </w:p>
        </w:tc>
      </w:tr>
      <w:tr>
        <w:trPr>
          <w:trHeight w:val="9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</w:p>
        </w:tc>
      </w:tr>
      <w:tr>
        <w:trPr>
          <w:trHeight w:val="8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796"/>
        <w:gridCol w:w="925"/>
        <w:gridCol w:w="8104"/>
        <w:gridCol w:w="239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42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43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6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2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776"/>
        <w:gridCol w:w="1276"/>
        <w:gridCol w:w="7825"/>
        <w:gridCol w:w="235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795"/>
        <w:gridCol w:w="472"/>
        <w:gridCol w:w="8558"/>
        <w:gridCol w:w="239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-1117551</w:t>
            </w:r>
          </w:p>
        </w:tc>
      </w:tr>
      <w:tr>
        <w:trPr>
          <w:trHeight w:val="6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1117551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46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