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c2bb" w14:textId="4e7c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2012 жылғы 24 желтоқсандағы "Қарасай ауданының 2013-2015 жылдарға арналған аудандық бюджеті туралы" N 14-3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2013 жылғы 11 қарашадағы N 24-3 шешімі. Алматы облысының Әділет департаментімен 2013 жылы 19 қарашада N 2468 болып тіркелді. Күші жойылды - Алматы облысы Қарасай аудандық мәслихатының 2014 жылғы 06 тамыздағы № 33-7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06.08.2014 № 33-7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2012 жылғы 24 желтоқсандағы "Қарасай ауданының 2013-2015 жылдарға арналған аудандық бюджеті туралы" N 14-3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2276 нөмірімен енгізілген, 2013 жылдың 19 қаңтарындағы "Заман жаршысы" газетінің N 3-4 жарияланған), Қарасай аудандық мәслихатының 2013 жылғы 6 наурыздағы "Қарасай аудандық мәслихатының 2012 жылғы 24 желтоқсандағы "Қарасай ауданының 2013-2015 жылдарға арналған аудандық бюджеті туралы" 14-3 шешіміне өзгерістер енгізу туралы" N 16-3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наурыздағы нормативтік құқықтық актілерді мемлекеттік тіркеу Тізілімінде 2323 нөмірімен енгізілген, 2013 жылдың 20 сәуірдегі "Заман жаршысы" газетінің N 17 жарияланған), Қарасай аудандық мәслихатының 2013 жылғы 5 маусымдағы "Қарасай аудандық мәслихатының 2012 жылғы 24 желтоқсандағы "Қарасай ауданының 2013-2015 жылдарға арналған аудандық бюджеті туралы" 14-3 шешіміне өзгерістер енгізу туралы" N 19-3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маусымда нормативтік құқықтық актілерді мемлекеттік тіркеу Тізілімінде 2389 нөмірімен енгізілген, 2013 жылдың 5 шілдедегі "Заман жаршысы" газетінің N 28 жарияланған), Қарасай аудандық мәслихатының 2013 жылғы 5 шілдедегі "Қарасай аудандық мәслихатының 2012 жылғы 24 желтоқсандағы "Қарасай ауданының 2013-2015 жылдарға арналған аудандық бюджеті туралы" 14-3 шешіміне өзгерістер енгізу туралы" N 21-3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шілдеде нормативтік құқықтық актілерді мемлекеттік тіркеу Тізілімінде 2397 нөмірімен енгізілген, 2013 жылдың 17 тамыздағы "Заман жаршысы" газетінің N 34 жарияланған), Қарасай аудандық мәслихатының 2013 жылғы 20 тамыздағы "Қарасай аудандық мәслихатының 2012 жылғы 24 желтоқсандағы "Қарасай ауданының 2013-2015 жылдарға арналған аудандық бюджеті туралы" 14-3 шешіміне өзгерістер енгізу туралы" N 22-4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4 қыркүйекте нормативтік құқықтық актілерді мемлекеттік тіркеу Тізілімінде 2444 нөмірімен енгізілген, 2013 жылдың 28 қыркүйектегі "Заман жаршысы" газетінің N 40 жарияланған), Қарасай аудандық мәслихатының 2013 жылғы 30 қыркүйектегі "Қарасай аудандық мәслихатының 2012 жылғы 24 желтоқсандағы "Қарасай ауданының 2013-2015 жылдарға арналған аудандық бюджеті туралы" 14-3 шешіміне өзгерістер енгізу туралы" N 23-3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7 қазанда нормативтік құқықтық актілерді мемлекеттік тіркеу Тізілімінде 2453 нөмірімен енгізілген, 2013 жылдың 19 қазандағы "Заман жаршысы" газетінің N 43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"14859893" саны "14471769"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"6731146" саны "6768020"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"113511" саны "76637"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"954408" саны "1074408"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"7060828" саны "6552704"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"3429501" саны "3095795"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"3631327" саны "3456909"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"15948811" саны "15560687"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"28633" саны "41615"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"-1117551" саны "-1130533"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"1117551" саны "1130533"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"Қарасай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 басшысы               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Қарасай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 "Қарасай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14-3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24-3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14-3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01"/>
        <w:gridCol w:w="575"/>
        <w:gridCol w:w="772"/>
        <w:gridCol w:w="7546"/>
        <w:gridCol w:w="30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14471769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6768020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2199110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1490405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116209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жеріне, сауықтыру, рекреациялық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мақсаттағы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534304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4428651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4263670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116093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449514</w:t>
            </w:r>
          </w:p>
        </w:tc>
      </w:tr>
      <w:tr>
        <w:trPr>
          <w:trHeight w:val="13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этил спиртінің көлемдік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 30-дан 60 процентке дейін күшті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 бұйымдар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39614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коньяк, бренди (отандық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өндірістің коньяк спиртінен өндірілген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брендиден басқа)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коньяк спирті өндірісінен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коньяк, бренди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186977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3323723</w:t>
            </w:r>
          </w:p>
        </w:tc>
      </w:tr>
      <w:tr>
        <w:trPr>
          <w:trHeight w:val="13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этил спиртінің көлемдік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 12-ден 30 процентке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 аз ликер-арақ бұйымдары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64792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137806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ипотекасы үшін алынатын алым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95241</w:t>
            </w:r>
          </w:p>
        </w:tc>
      </w:tr>
      <w:tr>
        <w:trPr>
          <w:trHeight w:val="4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(көрнекі) жарнаманы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қалалар, ауылдар, кенттер,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аумақтары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өтетін облыстық маңызы бар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пайдаланылатын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бөлінген белдеуіндегі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жарнаманы тұрақты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қоспағанда,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жарнаманы облыстық маңызы бар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пайдаланылатын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бөлінген белдеуіндегі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жарнаманы тұрақты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объектілерінде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4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уәкiлеттiгi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төлемдер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138459</w:t>
            </w:r>
          </w:p>
        </w:tc>
      </w:tr>
      <w:tr>
        <w:trPr>
          <w:trHeight w:val="4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iстерi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iстер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өтiнiштерден,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(төрелiк)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шетелдiк соттардың шешiмдерiн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0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мемлекеттiк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</w:p>
        </w:tc>
      </w:tr>
      <w:tr>
        <w:trPr>
          <w:trHeight w:val="16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17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 құқығына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бергенi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14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бергені және оны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тіркегені үшін мемлекеттік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белгi беретiн қаруды, ұңғысыз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7.5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калибрi 4.5 миллиметрге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дейінгiлерiн қоспағанда) әрбiр бiрлiгін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және қайта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16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алып 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алып 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таза кірісінің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18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 әкімдерінің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 мемлекеттік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кірістерді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24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басқаруындағы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кірістерді қоспағанда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қорынан үйлерді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49481</w:t>
            </w:r>
          </w:p>
        </w:tc>
      </w:tr>
      <w:tr>
        <w:trPr>
          <w:trHeight w:val="23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49481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</w:t>
            </w:r>
          </w:p>
        </w:tc>
      </w:tr>
      <w:tr>
        <w:trPr>
          <w:trHeight w:val="22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округтер 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қаржыландыратын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1074408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1074408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1074408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1074408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6552704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6552704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6552704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3095795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722"/>
        <w:gridCol w:w="765"/>
        <w:gridCol w:w="722"/>
        <w:gridCol w:w="7530"/>
        <w:gridCol w:w="312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15560687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371072</w:t>
            </w:r>
          </w:p>
        </w:tc>
      </w:tr>
      <w:tr>
        <w:trPr>
          <w:trHeight w:val="10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11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91392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82022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225749</w:t>
            </w:r>
          </w:p>
        </w:tc>
      </w:tr>
      <w:tr>
        <w:trPr>
          <w:trHeight w:val="10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200391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25358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17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бюджетiн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1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16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259884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258485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258485</w:t>
            </w:r>
          </w:p>
        </w:tc>
      </w:tr>
      <w:tr>
        <w:trPr>
          <w:trHeight w:val="8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258485</w:t>
            </w:r>
          </w:p>
        </w:tc>
      </w:tr>
      <w:tr>
        <w:trPr>
          <w:trHeight w:val="18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10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8980368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320959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320959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129092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191867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5713624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10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келудi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5644703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2932679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608540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</w:p>
        </w:tc>
      </w:tr>
      <w:tr>
        <w:trPr>
          <w:trHeight w:val="11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</w:t>
            </w:r>
          </w:p>
        </w:tc>
      </w:tr>
      <w:tr>
        <w:trPr>
          <w:trHeight w:val="14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128221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14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10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380367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2324139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2324139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210453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181968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181968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19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28986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15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</w:t>
            </w:r>
          </w:p>
        </w:tc>
      </w:tr>
      <w:tr>
        <w:trPr>
          <w:trHeight w:val="13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26579</w:t>
            </w:r>
          </w:p>
        </w:tc>
      </w:tr>
      <w:tr>
        <w:trPr>
          <w:trHeight w:val="10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2973175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2362942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1213201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1213201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1015937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517582</w:t>
            </w:r>
          </w:p>
        </w:tc>
      </w:tr>
      <w:tr>
        <w:trPr>
          <w:trHeight w:val="11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498355</w:t>
            </w:r>
          </w:p>
        </w:tc>
      </w:tr>
      <w:tr>
        <w:trPr>
          <w:trHeight w:val="11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133804</w:t>
            </w:r>
          </w:p>
        </w:tc>
      </w:tr>
      <w:tr>
        <w:trPr>
          <w:trHeight w:val="14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қоры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</w:t>
            </w:r>
          </w:p>
        </w:tc>
      </w:tr>
      <w:tr>
        <w:trPr>
          <w:trHeight w:val="14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 мен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щеңберінде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399567</w:t>
            </w:r>
          </w:p>
        </w:tc>
      </w:tr>
      <w:tr>
        <w:trPr>
          <w:trHeight w:val="10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391567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386767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210666</w:t>
            </w:r>
          </w:p>
        </w:tc>
      </w:tr>
      <w:tr>
        <w:trPr>
          <w:trHeight w:val="11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210666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62229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129892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59193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59193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59193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230516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230516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4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225016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31919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31919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10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27152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11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күрделі 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16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12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86432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</w:t>
            </w:r>
          </w:p>
        </w:tc>
      </w:tr>
      <w:tr>
        <w:trPr>
          <w:trHeight w:val="10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10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778503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776155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776155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264482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511673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10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241494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236175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21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10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10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11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1270000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172493</w:t>
            </w:r>
          </w:p>
        </w:tc>
      </w:tr>
      <w:tr>
        <w:trPr>
          <w:trHeight w:val="10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41615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819"/>
        <w:gridCol w:w="925"/>
        <w:gridCol w:w="8088"/>
        <w:gridCol w:w="3108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817"/>
        <w:gridCol w:w="8034"/>
        <w:gridCol w:w="3125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648"/>
        <w:gridCol w:w="823"/>
        <w:gridCol w:w="561"/>
        <w:gridCol w:w="7625"/>
        <w:gridCol w:w="32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-1130533</w:t>
            </w:r>
          </w:p>
        </w:tc>
      </w:tr>
      <w:tr>
        <w:trPr>
          <w:trHeight w:val="6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1130533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317671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317671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317671</w:t>
            </w:r>
          </w:p>
        </w:tc>
      </w:tr>
      <w:tr>
        <w:trPr>
          <w:trHeight w:val="10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317671</w:t>
            </w:r>
          </w:p>
        </w:tc>
      </w:tr>
      <w:tr>
        <w:trPr>
          <w:trHeight w:val="7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985390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985390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985390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