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7c92" w14:textId="96b7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ауданының 2014-2016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2013 жылғы 23 желтоқсандағы N 26-3 шешімі. Алматы облысының Әділет департаментінде 2013 жылы 31 желтоқсанда N 2552 болып тіркелді. Күші жойылды - Алматы облысы Қарасай аудандық мәслихатының 2016 жылғы 16 қаңтардағы № 38-4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Қарасай аудандық мәслихатының 16.01.2015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38-4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2014-2016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20108884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7123986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146236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1430000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11408662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3360499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8048163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20400768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36236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44448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8212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 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 328120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328120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Қарасай аудандық мәслихатының 24.11.2014 </w:t>
      </w:r>
      <w:r>
        <w:rPr>
          <w:rFonts w:ascii="Times New Roman"/>
          <w:b w:val="false"/>
          <w:i w:val="false"/>
          <w:color w:val="ff0000"/>
          <w:sz w:val="28"/>
        </w:rPr>
        <w:t>N 36-4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Ауданның жергілікті атқарушы органның 2014 жылға арналған резерві 17400 мың теңге сомада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2014 жылға арналған аудандық бюджетті орындау процесінде секвестрлеуге жатпайтын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орындалуына бақылау жасау аудандық мәслихаттың "Бюджет, қаржы, әлеуметтік экономикалық даму, нарықтық құрылымдарды, экономика мен кәсіпкерлікті қалыптастыру"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2014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Далабаева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Қарасай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Қарасай аудандық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және бюджеттік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Азат Нұрхасенұлы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 2013 жыл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2013 жылғы 23 желтоқсандағы "Қарасай ауданының 2014-2016 жылдарға арналған аудандық бюджетін бекіту туралы" N 26-3 шешімімен бекітілген 1 қосымша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Қарасай ауданының 2014 жылға арналған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Алматы облысы Қарасай аудандық мәслихатының 24.11.2014 </w:t>
      </w:r>
      <w:r>
        <w:rPr>
          <w:rFonts w:ascii="Times New Roman"/>
          <w:b w:val="false"/>
          <w:i w:val="false"/>
          <w:color w:val="ff0000"/>
          <w:sz w:val="28"/>
        </w:rPr>
        <w:t>N 36-4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1443"/>
        <w:gridCol w:w="843"/>
        <w:gridCol w:w="4111"/>
        <w:gridCol w:w="50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20108884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665"/>
        <w:gridCol w:w="1614"/>
        <w:gridCol w:w="1615"/>
        <w:gridCol w:w="3280"/>
        <w:gridCol w:w="39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 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жұмыстағы жоғары көрсеткіштері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гранттарды табыс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топтарына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iске асыру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қызметтерге 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мекемелермен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обьектілерді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кеңiстiк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 мәдениеттi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қалалардың, кенттердің,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ауылдардың, ауылдық округтердің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 кезінде жүргізілетін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8"/>
        <w:gridCol w:w="1196"/>
        <w:gridCol w:w="2048"/>
        <w:gridCol w:w="2054"/>
        <w:gridCol w:w="3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0"/>
        <w:gridCol w:w="2011"/>
        <w:gridCol w:w="888"/>
        <w:gridCol w:w="4256"/>
        <w:gridCol w:w="31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1637"/>
        <w:gridCol w:w="956"/>
        <w:gridCol w:w="2057"/>
        <w:gridCol w:w="1867"/>
        <w:gridCol w:w="48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2013 жылғы 23 желтоқсандағы "Қарасай ауданының 2014-2016 жылдарға арналған аудандық бюджетін бекіту туралы" N 26-3 шешіміне 2-қосымша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Қарасай ауданының 2015 жылға арналған аудандық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540"/>
        <w:gridCol w:w="1440"/>
        <w:gridCol w:w="842"/>
        <w:gridCol w:w="3588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678"/>
        <w:gridCol w:w="1646"/>
        <w:gridCol w:w="1647"/>
        <w:gridCol w:w="3101"/>
        <w:gridCol w:w="4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әкiмiнің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меншiгiн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жағдаилар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сондаи-ақ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елді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олимпиядаларын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(баларды)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жеткiзу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қалаларды және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мекемендердi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ұиымдастыру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9"/>
        <w:gridCol w:w="2360"/>
        <w:gridCol w:w="1873"/>
        <w:gridCol w:w="43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1507"/>
        <w:gridCol w:w="1507"/>
        <w:gridCol w:w="4034"/>
        <w:gridCol w:w="37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1607"/>
        <w:gridCol w:w="939"/>
        <w:gridCol w:w="1607"/>
        <w:gridCol w:w="3139"/>
        <w:gridCol w:w="4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2013 жылғы 23 желтоқсандағы "Қарасай ауданының 2014-2016 жылдарға арналған аудандық бюджетін бекіту туралы" N 26-3 шешіміне 3-қосымша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Қарасай ауданының 2016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1"/>
        <w:gridCol w:w="1578"/>
        <w:gridCol w:w="922"/>
        <w:gridCol w:w="2757"/>
        <w:gridCol w:w="5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665"/>
        <w:gridCol w:w="1614"/>
        <w:gridCol w:w="1615"/>
        <w:gridCol w:w="3280"/>
        <w:gridCol w:w="39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әкiмiнің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меншiгiн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жағдаилар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сондаи-ақ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олимпиядаларын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(баларды)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мекемендердi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ұиымдастыру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9"/>
        <w:gridCol w:w="2360"/>
        <w:gridCol w:w="1873"/>
        <w:gridCol w:w="43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1507"/>
        <w:gridCol w:w="1507"/>
        <w:gridCol w:w="4034"/>
        <w:gridCol w:w="37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1607"/>
        <w:gridCol w:w="939"/>
        <w:gridCol w:w="1607"/>
        <w:gridCol w:w="3139"/>
        <w:gridCol w:w="4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2013 жылғы 23 желтоқсандағы "Қарасай ауданының 2014-2016 жылдарға арналған аудандық бюджетін бекіту туралы" N 26-3 шешіміне 4-қосымша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 орындау процесінде секвестрлеуге жатпайтын бюджеттік 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804"/>
        <w:gridCol w:w="3045"/>
        <w:gridCol w:w="3045"/>
        <w:gridCol w:w="804"/>
        <w:gridCol w:w="33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