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1d15a6" w14:textId="b1d15a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Қаратал аудандық мәслихатының 2012 жылғы 24 желтоқсандағы "Қаратал ауданының 2013-2015 жылдарға арналған аудандық бюджеті туралы" N 15-58
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Қаратал аудандық мәслихатының 2013 жылғы 06 наурыздағы N 16-66 шешімі, Алматы облысының Әділет департаментімен 2013 жылы 15 наурызда N 2325 болып тіркелді. Күші жойылды - Алматы облысы Қаратал аудандық мәслихатының 2014 жылғы 14 сәуірдегі № 30-129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Алматы облысы Қаратал аудандық мәслихатының 14.04.2014 № 30-129 шешімімен.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түпнұсқасының пунктуациясы мен орфографиясы сақталған.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2008 жылғы 4 желтоқсандағы Бюджет Кодексінің 104-бабының 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106-бабының 2-тармағының 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"Қазақстан Республикасындағы жергілікті мемлекеттік басқару және өзін-өзі басқару туралы" Заңының 6-бабы 1-тармағының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Қаратал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Қаратал аудандық мәслихатының 2012 жылғы 24 желтоқсандағы "Қаратал ауданының 2013-2015 жылдарға арналған аудандық бюджеті туралы" </w:t>
      </w:r>
      <w:r>
        <w:rPr>
          <w:rFonts w:ascii="Times New Roman"/>
          <w:b w:val="false"/>
          <w:i w:val="false"/>
          <w:color w:val="000000"/>
          <w:sz w:val="28"/>
        </w:rPr>
        <w:t>N 15-58</w:t>
      </w:r>
      <w:r>
        <w:rPr>
          <w:rFonts w:ascii="Times New Roman"/>
          <w:b w:val="false"/>
          <w:i w:val="false"/>
          <w:color w:val="000000"/>
          <w:sz w:val="28"/>
        </w:rPr>
        <w:t xml:space="preserve"> (2012 жылғы 28 желтоқсандағы нормативтік құқықтық актілерді мемлекеттік тіркеу Тізіліміне 2260 нөмірімен енгізілген, 2013 жылғы 11 қаңтардағы N 2 "Қаратал" газетінде жарияланған) шешіміне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1-тармақтағы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жолдар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"Кірістер" "4158740" саны "4036238" санына ауыстырылсын,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"трансферттерден түсетін түсімдер" "4014527" саны "3892025" санына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"Шығындар" "4158740" саны "4067828" санына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"Бюджет тапшылығы (профициті)" "-54257" саны "-87479" санына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"Бюджет тапшылығын қаржыландыру (профицитін пайдалануы)" "54257" саны "87479" санына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Қаратал аудандық мәслихаттың "Жоспарлау, бюджет, шаруашылық қызмет, құрылыс, жерді пайдалану, табиғат қорғау және табиғи қорды ұтымды пайдалану мәселелері жөніндегі" тұрақты комиссиясына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шешім 2013 жылдың 1 қаңтарынан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Қаратал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 төрағасы:                           Н. Игенбаев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Қаратал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мәслихатының хатшысы:                      Б. Смаилов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КЕЛІСІЛДІ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Қаратал аудандық экономика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және бюджеттік жоспарлау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бөлімінің бастығы                          Ертай Нұрпазылұлы Нұрпазылов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06 наурыз 2013 жыл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Қаратал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6 наурыздағы N 16-66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"Қаратал аудандық мәслихатының 2012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жылғы 24 желтоқсандағы "Қаратал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ауданының 2013-2015 жылдарға арналған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аудандық бюджеті туралы" N 15-58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өзгерістер мен толықтырулар енгізу туралы"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шешіміне 1-қосымша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Қаратал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2012 жылғы 24 желтоқсандағы N 15-58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"Қаратал ауданының 2013-2015 жылдарға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арналған аудандық бюджеті туралы"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шешіміне бекітілген 1 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Қаратал ауданының 2013 жылға арналған аудандық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4"/>
        <w:gridCol w:w="663"/>
        <w:gridCol w:w="578"/>
        <w:gridCol w:w="8968"/>
        <w:gridCol w:w="2257"/>
      </w:tblGrid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2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1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КІРІСТЕР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4036238</w:t>
            </w:r>
          </w:p>
        </w:tc>
      </w:tr>
      <w:tr>
        <w:trPr>
          <w:trHeight w:val="3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133374</w:t>
            </w:r>
          </w:p>
        </w:tc>
      </w:tr>
      <w:tr>
        <w:trPr>
          <w:trHeight w:val="3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116904</w:t>
            </w:r>
          </w:p>
        </w:tc>
      </w:tr>
      <w:tr>
        <w:trPr>
          <w:trHeight w:val="3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Мүлікке салынатын салықтар 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44370</w:t>
            </w:r>
          </w:p>
        </w:tc>
      </w:tr>
      <w:tr>
        <w:trPr>
          <w:trHeight w:val="3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16724</w:t>
            </w:r>
          </w:p>
        </w:tc>
      </w:tr>
      <w:tr>
        <w:trPr>
          <w:trHeight w:val="3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54290</w:t>
            </w:r>
          </w:p>
        </w:tc>
      </w:tr>
      <w:tr>
        <w:trPr>
          <w:trHeight w:val="3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тұлғалардан көлiк құралдарына салынатын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4790</w:t>
            </w:r>
          </w:p>
        </w:tc>
      </w:tr>
      <w:tr>
        <w:trPr>
          <w:trHeight w:val="3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тұлғалардан көлiк құралдарына салынатын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49500</w:t>
            </w:r>
          </w:p>
        </w:tc>
      </w:tr>
      <w:tr>
        <w:trPr>
          <w:trHeight w:val="3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1520</w:t>
            </w:r>
          </w:p>
        </w:tc>
      </w:tr>
      <w:tr>
        <w:trPr>
          <w:trHeight w:val="58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салынатын iшкi салықтар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12829</w:t>
            </w:r>
          </w:p>
        </w:tc>
      </w:tr>
      <w:tr>
        <w:trPr>
          <w:trHeight w:val="30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3047</w:t>
            </w:r>
          </w:p>
        </w:tc>
      </w:tr>
      <w:tr>
        <w:trPr>
          <w:trHeight w:val="58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үшiн түсетiн түсiмдер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1755</w:t>
            </w:r>
          </w:p>
        </w:tc>
      </w:tr>
      <w:tr>
        <w:trPr>
          <w:trHeight w:val="61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алынатын алымдар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6230</w:t>
            </w:r>
          </w:p>
        </w:tc>
      </w:tr>
      <w:tr>
        <w:trPr>
          <w:trHeight w:val="31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1797</w:t>
            </w:r>
          </w:p>
        </w:tc>
      </w:tr>
      <w:tr>
        <w:trPr>
          <w:trHeight w:val="85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(немесе) оған уәкілеттігі бар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 немесе лауазымды адамдар құжаттар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бергені үшін алынатын міндетті төлемдер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3641</w:t>
            </w:r>
          </w:p>
        </w:tc>
      </w:tr>
      <w:tr>
        <w:trPr>
          <w:trHeight w:val="3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3641</w:t>
            </w:r>
          </w:p>
        </w:tc>
      </w:tr>
      <w:tr>
        <w:trPr>
          <w:trHeight w:val="3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8679</w:t>
            </w:r>
          </w:p>
        </w:tc>
      </w:tr>
      <w:tr>
        <w:trPr>
          <w:trHeight w:val="30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меншігінен түсетін түсімдер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1482</w:t>
            </w:r>
          </w:p>
        </w:tc>
      </w:tr>
      <w:tr>
        <w:trPr>
          <w:trHeight w:val="3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бөлігіндегі түсімдер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</w:t>
            </w:r>
          </w:p>
        </w:tc>
      </w:tr>
      <w:tr>
        <w:trPr>
          <w:trHeight w:val="30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түсетін кірістер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1196</w:t>
            </w:r>
          </w:p>
        </w:tc>
      </w:tr>
      <w:tr>
        <w:trPr>
          <w:trHeight w:val="30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7197</w:t>
            </w:r>
          </w:p>
        </w:tc>
      </w:tr>
      <w:tr>
        <w:trPr>
          <w:trHeight w:val="31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7197</w:t>
            </w:r>
          </w:p>
        </w:tc>
      </w:tr>
      <w:tr>
        <w:trPr>
          <w:trHeight w:val="30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2160</w:t>
            </w:r>
          </w:p>
        </w:tc>
      </w:tr>
      <w:tr>
        <w:trPr>
          <w:trHeight w:val="30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03.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 сату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2160</w:t>
            </w:r>
          </w:p>
        </w:tc>
      </w:tr>
      <w:tr>
        <w:trPr>
          <w:trHeight w:val="30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2160</w:t>
            </w:r>
          </w:p>
        </w:tc>
      </w:tr>
      <w:tr>
        <w:trPr>
          <w:trHeight w:val="30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Трансферттерден түсетін түсімдер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3892025</w:t>
            </w:r>
          </w:p>
        </w:tc>
      </w:tr>
      <w:tr>
        <w:trPr>
          <w:trHeight w:val="58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органдарынан түсетін трансферттер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3892025</w:t>
            </w:r>
          </w:p>
        </w:tc>
      </w:tr>
      <w:tr>
        <w:trPr>
          <w:trHeight w:val="30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3892025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3"/>
        <w:gridCol w:w="459"/>
        <w:gridCol w:w="701"/>
        <w:gridCol w:w="701"/>
        <w:gridCol w:w="720"/>
        <w:gridCol w:w="7737"/>
        <w:gridCol w:w="2239"/>
      </w:tblGrid>
      <w:tr>
        <w:trPr>
          <w:trHeight w:val="30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2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ШЫҒЫНДАР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4067828</w:t>
            </w:r>
          </w:p>
        </w:tc>
      </w:tr>
      <w:tr>
        <w:trPr>
          <w:trHeight w:val="30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195548</w:t>
            </w:r>
          </w:p>
        </w:tc>
      </w:tr>
      <w:tr>
        <w:trPr>
          <w:trHeight w:val="60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функцияларын орындайтын өкілді,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атқарушы және басқа органдар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173594</w:t>
            </w:r>
          </w:p>
        </w:tc>
      </w:tr>
      <w:tr>
        <w:trPr>
          <w:trHeight w:val="30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мәслихатының аппараты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12681</w:t>
            </w:r>
          </w:p>
        </w:tc>
      </w:tr>
      <w:tr>
        <w:trPr>
          <w:trHeight w:val="6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мәслихатының қызметін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 жөніндегі қызметтер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12681</w:t>
            </w:r>
          </w:p>
        </w:tc>
      </w:tr>
      <w:tr>
        <w:trPr>
          <w:trHeight w:val="27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әкімінің аппараты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59244</w:t>
            </w:r>
          </w:p>
        </w:tc>
      </w:tr>
      <w:tr>
        <w:trPr>
          <w:trHeight w:val="28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әкімінің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57202</w:t>
            </w:r>
          </w:p>
        </w:tc>
      </w:tr>
      <w:tr>
        <w:trPr>
          <w:trHeight w:val="28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2042</w:t>
            </w:r>
          </w:p>
        </w:tc>
      </w:tr>
      <w:tr>
        <w:trPr>
          <w:trHeight w:val="58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101669</w:t>
            </w:r>
          </w:p>
        </w:tc>
      </w:tr>
      <w:tr>
        <w:trPr>
          <w:trHeight w:val="88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жөніндегі қызметтер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101669</w:t>
            </w:r>
          </w:p>
        </w:tc>
      </w:tr>
      <w:tr>
        <w:trPr>
          <w:trHeight w:val="30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12521</w:t>
            </w:r>
          </w:p>
        </w:tc>
      </w:tr>
      <w:tr>
        <w:trPr>
          <w:trHeight w:val="30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қаржы бөлімі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12521</w:t>
            </w:r>
          </w:p>
        </w:tc>
      </w:tr>
      <w:tr>
        <w:trPr>
          <w:trHeight w:val="87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бюджетті орындау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меншікті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11267</w:t>
            </w:r>
          </w:p>
        </w:tc>
      </w:tr>
      <w:tr>
        <w:trPr>
          <w:trHeight w:val="30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</w:t>
            </w:r>
          </w:p>
        </w:tc>
      </w:tr>
      <w:tr>
        <w:trPr>
          <w:trHeight w:val="90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басқару, жекешелендіруден кейінгі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осыған байланысты дауларды реттеу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9433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экономика және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бөлімі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9433</w:t>
            </w:r>
          </w:p>
        </w:tc>
      </w:tr>
      <w:tr>
        <w:trPr>
          <w:trHeight w:val="90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жүйесін қалыптастыру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және ауданды басқару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9433</w:t>
            </w:r>
          </w:p>
        </w:tc>
      </w:tr>
      <w:tr>
        <w:trPr>
          <w:trHeight w:val="27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70332</w:t>
            </w:r>
          </w:p>
        </w:tc>
      </w:tr>
      <w:tr>
        <w:trPr>
          <w:trHeight w:val="28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1555</w:t>
            </w:r>
          </w:p>
        </w:tc>
      </w:tr>
      <w:tr>
        <w:trPr>
          <w:trHeight w:val="25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әкімінің аппараты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1555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шеңберіндегі іс-шаралар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1555</w:t>
            </w:r>
          </w:p>
        </w:tc>
      </w:tr>
      <w:tr>
        <w:trPr>
          <w:trHeight w:val="30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68777</w:t>
            </w:r>
          </w:p>
        </w:tc>
      </w:tr>
      <w:tr>
        <w:trPr>
          <w:trHeight w:val="27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әкімінің аппараты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68777</w:t>
            </w:r>
          </w:p>
        </w:tc>
      </w:tr>
      <w:tr>
        <w:trPr>
          <w:trHeight w:val="60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ауқымындағы төтенше жағдайлардың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алдын алу және жою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67972</w:t>
            </w:r>
          </w:p>
        </w:tc>
      </w:tr>
      <w:tr>
        <w:trPr>
          <w:trHeight w:val="12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өрттерінің, сондай-ақ мемлекеттік өртке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қарсы қызмет органдары құрылмаған елдi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мекендерде өрттердің алдын алу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оларды сөндіру жөніндегі іс-шаралар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</w:t>
            </w:r>
          </w:p>
        </w:tc>
      </w:tr>
      <w:tr>
        <w:trPr>
          <w:trHeight w:val="58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сот, қылмыстық-атқару қызметі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</w:t>
            </w:r>
          </w:p>
        </w:tc>
      </w:tr>
      <w:tr>
        <w:trPr>
          <w:trHeight w:val="6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 және қауіпсіздік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басқа да қызметтер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</w:t>
            </w:r>
          </w:p>
        </w:tc>
      </w:tr>
      <w:tr>
        <w:trPr>
          <w:trHeight w:val="60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бөлімі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</w:t>
            </w:r>
          </w:p>
        </w:tc>
      </w:tr>
      <w:tr>
        <w:trPr>
          <w:trHeight w:val="30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 қауiпсiздiгін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</w:t>
            </w:r>
          </w:p>
        </w:tc>
      </w:tr>
      <w:tr>
        <w:trPr>
          <w:trHeight w:val="30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2045990</w:t>
            </w:r>
          </w:p>
        </w:tc>
      </w:tr>
      <w:tr>
        <w:trPr>
          <w:trHeight w:val="28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 оқыту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98176</w:t>
            </w:r>
          </w:p>
        </w:tc>
      </w:tr>
      <w:tr>
        <w:trPr>
          <w:trHeight w:val="30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білім бөлімі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98176</w:t>
            </w:r>
          </w:p>
        </w:tc>
      </w:tr>
      <w:tr>
        <w:trPr>
          <w:trHeight w:val="36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мен оқытуды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42297</w:t>
            </w:r>
          </w:p>
        </w:tc>
      </w:tr>
      <w:tr>
        <w:trPr>
          <w:trHeight w:val="60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білім беру тапсырысын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асыруға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55879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1373206</w:t>
            </w:r>
          </w:p>
        </w:tc>
      </w:tr>
      <w:tr>
        <w:trPr>
          <w:trHeight w:val="6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</w:tr>
      <w:tr>
        <w:trPr>
          <w:trHeight w:val="58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 тегін алып баруды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кері алып келуді ұйымдастыру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</w:tr>
      <w:tr>
        <w:trPr>
          <w:trHeight w:val="3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бөлімі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1369706</w:t>
            </w:r>
          </w:p>
        </w:tc>
      </w:tr>
      <w:tr>
        <w:trPr>
          <w:trHeight w:val="30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1348188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жеткіншектерге қосымша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беру 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21518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кәсіптік, орта білімнен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кейінгі білім беру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7406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білім бөлімі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7406</w:t>
            </w:r>
          </w:p>
        </w:tc>
      </w:tr>
      <w:tr>
        <w:trPr>
          <w:trHeight w:val="30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Кәсіптік оқытуды ұйымдастыру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7406</w:t>
            </w:r>
          </w:p>
        </w:tc>
      </w:tr>
      <w:tr>
        <w:trPr>
          <w:trHeight w:val="30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саласындағы өзге де қызметтер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567202</w:t>
            </w:r>
          </w:p>
        </w:tc>
      </w:tr>
      <w:tr>
        <w:trPr>
          <w:trHeight w:val="3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білім бөлімі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223325</w:t>
            </w:r>
          </w:p>
        </w:tc>
      </w:tr>
      <w:tr>
        <w:trPr>
          <w:trHeight w:val="57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13985</w:t>
            </w:r>
          </w:p>
        </w:tc>
      </w:tr>
      <w:tr>
        <w:trPr>
          <w:trHeight w:val="6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мемлекеттік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мекемелерінде білім беру жүйесін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ақпараттандыру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8237</w:t>
            </w:r>
          </w:p>
        </w:tc>
      </w:tr>
      <w:tr>
        <w:trPr>
          <w:trHeight w:val="6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мемлекеттік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 үшін оқулықтар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оқу-әдiстемелiк кешендерді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жеткізу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17899</w:t>
            </w:r>
          </w:p>
        </w:tc>
      </w:tr>
      <w:tr>
        <w:trPr>
          <w:trHeight w:val="58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ауқымдағы мектеп олимпиадаларын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мектептен тыс іс-шараларды өткiзу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1031</w:t>
            </w:r>
          </w:p>
        </w:tc>
      </w:tr>
      <w:tr>
        <w:trPr>
          <w:trHeight w:val="12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есебінен жетім баланы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(жетім балаларды) және ата-аналарының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қамқорынсыз қалған баланы (балаларды)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күтіп-ұстауға асыраушыларына ай сайынғы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ақшалай қаражат төлемдері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13054</w:t>
            </w:r>
          </w:p>
        </w:tc>
      </w:tr>
      <w:tr>
        <w:trPr>
          <w:trHeight w:val="90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есебінен үйде оқытылатын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 балаларды жабдықпен,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бағдарламалық қамтыммен қамтамасыз ету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4300</w:t>
            </w:r>
          </w:p>
        </w:tc>
      </w:tr>
      <w:tr>
        <w:trPr>
          <w:trHeight w:val="6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мекемелерінің және ұйымдарының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164819</w:t>
            </w:r>
          </w:p>
        </w:tc>
      </w:tr>
      <w:tr>
        <w:trPr>
          <w:trHeight w:val="3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құрылыс бөлімі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343877</w:t>
            </w:r>
          </w:p>
        </w:tc>
      </w:tr>
      <w:tr>
        <w:trPr>
          <w:trHeight w:val="28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реконструкциялау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343877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қамсыздандыру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146318</w:t>
            </w:r>
          </w:p>
        </w:tc>
      </w:tr>
      <w:tr>
        <w:trPr>
          <w:trHeight w:val="28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128352</w:t>
            </w:r>
          </w:p>
        </w:tc>
      </w:tr>
      <w:tr>
        <w:trPr>
          <w:trHeight w:val="57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жұмыспен қамту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 бөлімі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128352</w:t>
            </w:r>
          </w:p>
        </w:tc>
      </w:tr>
      <w:tr>
        <w:trPr>
          <w:trHeight w:val="28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16448</w:t>
            </w:r>
          </w:p>
        </w:tc>
      </w:tr>
      <w:tr>
        <w:trPr>
          <w:trHeight w:val="120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сақтау, білім беру,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ету, мәдениет және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мамандарына отын сатып алуға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Республикасының заңнамасына сәйкес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көрсету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7244</w:t>
            </w:r>
          </w:p>
        </w:tc>
      </w:tr>
      <w:tr>
        <w:trPr>
          <w:trHeight w:val="27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4282</w:t>
            </w:r>
          </w:p>
        </w:tc>
      </w:tr>
      <w:tr>
        <w:trPr>
          <w:trHeight w:val="28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27292</w:t>
            </w:r>
          </w:p>
        </w:tc>
      </w:tr>
      <w:tr>
        <w:trPr>
          <w:trHeight w:val="6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мұқтаж азаматтардың жекелеген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топтарына әлеуметтік көмек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10342</w:t>
            </w:r>
          </w:p>
        </w:tc>
      </w:tr>
      <w:tr>
        <w:trPr>
          <w:trHeight w:val="58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балаларды материалдық қамтамасыз ету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2157</w:t>
            </w:r>
          </w:p>
        </w:tc>
      </w:tr>
      <w:tr>
        <w:trPr>
          <w:trHeight w:val="30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18342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34044</w:t>
            </w:r>
          </w:p>
        </w:tc>
      </w:tr>
      <w:tr>
        <w:trPr>
          <w:trHeight w:val="120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сәйкес, мұқтаж мүгедектерді міндетті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гигиеналық құралдармен қамтамасыз етуге,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ымдау тілі мамандарының,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көмекшілердің қызмет көрсету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8201</w:t>
            </w:r>
          </w:p>
        </w:tc>
      </w:tr>
      <w:tr>
        <w:trPr>
          <w:trHeight w:val="36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саласындағы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17966</w:t>
            </w:r>
          </w:p>
        </w:tc>
      </w:tr>
      <w:tr>
        <w:trPr>
          <w:trHeight w:val="58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жұмыспен қамту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 бөлімі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17966</w:t>
            </w:r>
          </w:p>
        </w:tc>
      </w:tr>
      <w:tr>
        <w:trPr>
          <w:trHeight w:val="88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бағдарламаларды жұмыспен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қамтуды қамтамасыз етуді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асыру жөніндегі қызметтер 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16668</w:t>
            </w:r>
          </w:p>
        </w:tc>
      </w:tr>
      <w:tr>
        <w:trPr>
          <w:trHeight w:val="64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төлемдерді есептеу, төлеу мен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қызметтерге ақы төлеу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1298</w:t>
            </w:r>
          </w:p>
        </w:tc>
      </w:tr>
      <w:tr>
        <w:trPr>
          <w:trHeight w:val="30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 коммуналдық шаруашылық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1350359</w:t>
            </w:r>
          </w:p>
        </w:tc>
      </w:tr>
      <w:tr>
        <w:trPr>
          <w:trHeight w:val="30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5645</w:t>
            </w:r>
          </w:p>
        </w:tc>
      </w:tr>
      <w:tr>
        <w:trPr>
          <w:trHeight w:val="30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бөлімі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3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Кондоминиум объектілеріне техникалық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паспорттар дайындау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88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қамту-2020 бағдарламасы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мекендерді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 объектілерді жөндеу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абаттандыру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инспекциясы бөлімі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4445</w:t>
            </w:r>
          </w:p>
        </w:tc>
      </w:tr>
      <w:tr>
        <w:trPr>
          <w:trHeight w:val="58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 қоры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4445</w:t>
            </w:r>
          </w:p>
        </w:tc>
      </w:tr>
      <w:tr>
        <w:trPr>
          <w:trHeight w:val="28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1316264</w:t>
            </w:r>
          </w:p>
        </w:tc>
      </w:tr>
      <w:tr>
        <w:trPr>
          <w:trHeight w:val="58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бөлімі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1316264</w:t>
            </w:r>
          </w:p>
        </w:tc>
      </w:tr>
      <w:tr>
        <w:trPr>
          <w:trHeight w:val="60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Шағын қалаларды жылумен жабдықтауды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үздіксіз қамтамасыз ету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39700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жұмыс істеуі 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7400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991818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277346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28450</w:t>
            </w:r>
          </w:p>
        </w:tc>
      </w:tr>
      <w:tr>
        <w:trPr>
          <w:trHeight w:val="58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бөлімі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28450</w:t>
            </w:r>
          </w:p>
        </w:tc>
      </w:tr>
      <w:tr>
        <w:trPr>
          <w:trHeight w:val="30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11341</w:t>
            </w:r>
          </w:p>
        </w:tc>
      </w:tr>
      <w:tr>
        <w:trPr>
          <w:trHeight w:val="30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4680</w:t>
            </w:r>
          </w:p>
        </w:tc>
      </w:tr>
      <w:tr>
        <w:trPr>
          <w:trHeight w:val="3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күтiп-ұстау және туысы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жоқтарды жерлеу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30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12079</w:t>
            </w:r>
          </w:p>
        </w:tc>
      </w:tr>
      <w:tr>
        <w:trPr>
          <w:trHeight w:val="30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кеңістік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74083</w:t>
            </w:r>
          </w:p>
        </w:tc>
      </w:tr>
      <w:tr>
        <w:trPr>
          <w:trHeight w:val="30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32907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мәдениет және тілдерді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32907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32907</w:t>
            </w:r>
          </w:p>
        </w:tc>
      </w:tr>
      <w:tr>
        <w:trPr>
          <w:trHeight w:val="30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2397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дене шынықтыру және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2397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деңгейде спорттық жарыстар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өткiзу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</w:t>
            </w:r>
          </w:p>
        </w:tc>
      </w:tr>
      <w:tr>
        <w:trPr>
          <w:trHeight w:val="87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құрама командаларының мүшелерiн дайындау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олардың облыстық спорт жарыстарына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қатысуы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1937</w:t>
            </w:r>
          </w:p>
        </w:tc>
      </w:tr>
      <w:tr>
        <w:trPr>
          <w:trHeight w:val="30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кеңістік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18634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мәдениет және тілдерді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18634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кiтапханалардың жұмыс iстеуi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14686</w:t>
            </w:r>
          </w:p>
        </w:tc>
      </w:tr>
      <w:tr>
        <w:trPr>
          <w:trHeight w:val="58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халықтарының басқа да тілдерін дамыту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3948</w:t>
            </w:r>
          </w:p>
        </w:tc>
      </w:tr>
      <w:tr>
        <w:trPr>
          <w:trHeight w:val="60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спорт,туризм және ақпараттық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кеңістікті ұйымдастыру жөніндегі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20145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мәдениет және тілдерді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4428</w:t>
            </w:r>
          </w:p>
        </w:tc>
      </w:tr>
      <w:tr>
        <w:trPr>
          <w:trHeight w:val="90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мәдениетті дамыту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4428</w:t>
            </w:r>
          </w:p>
        </w:tc>
      </w:tr>
      <w:tr>
        <w:trPr>
          <w:trHeight w:val="30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ішкі саясат бөлімі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11068</w:t>
            </w:r>
          </w:p>
        </w:tc>
      </w:tr>
      <w:tr>
        <w:trPr>
          <w:trHeight w:val="90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мемлекеттілікті нығайту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әлеуметтік сенімділігін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қалыптастыру саласында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 қызметтер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11068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дене шынықтыру және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4649</w:t>
            </w:r>
          </w:p>
        </w:tc>
      </w:tr>
      <w:tr>
        <w:trPr>
          <w:trHeight w:val="60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4649</w:t>
            </w:r>
          </w:p>
        </w:tc>
      </w:tr>
      <w:tr>
        <w:trPr>
          <w:trHeight w:val="87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 қорғалатын табиғи аумақтар,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және жануарлар дүниесін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қорғау, жер қатынастары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118109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45942</w:t>
            </w:r>
          </w:p>
        </w:tc>
      </w:tr>
      <w:tr>
        <w:trPr>
          <w:trHeight w:val="30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экономика және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бөлімі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8260</w:t>
            </w:r>
          </w:p>
        </w:tc>
      </w:tr>
      <w:tr>
        <w:trPr>
          <w:trHeight w:val="60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шараларды іске асыру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8260</w:t>
            </w:r>
          </w:p>
        </w:tc>
      </w:tr>
      <w:tr>
        <w:trPr>
          <w:trHeight w:val="30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ауыл шаруашылығы бөлімі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12133</w:t>
            </w:r>
          </w:p>
        </w:tc>
      </w:tr>
      <w:tr>
        <w:trPr>
          <w:trHeight w:val="60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10333</w:t>
            </w:r>
          </w:p>
        </w:tc>
      </w:tr>
      <w:tr>
        <w:trPr>
          <w:trHeight w:val="30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</w:p>
        </w:tc>
      </w:tr>
      <w:tr>
        <w:trPr>
          <w:trHeight w:val="30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ветеринария бөлімі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25549</w:t>
            </w:r>
          </w:p>
        </w:tc>
      </w:tr>
      <w:tr>
        <w:trPr>
          <w:trHeight w:val="58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7244</w:t>
            </w:r>
          </w:p>
        </w:tc>
      </w:tr>
      <w:tr>
        <w:trPr>
          <w:trHeight w:val="60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жоюды ұйымдастыру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90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жануарлардың, жануарлардан алынатын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өнімдер мен шикізаттың құнын иелеріне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өтеу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16310</w:t>
            </w:r>
          </w:p>
        </w:tc>
      </w:tr>
      <w:tr>
        <w:trPr>
          <w:trHeight w:val="6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ветеринариялық іс-шараларды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1845</w:t>
            </w:r>
          </w:p>
        </w:tc>
      </w:tr>
      <w:tr>
        <w:trPr>
          <w:trHeight w:val="30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6265</w:t>
            </w:r>
          </w:p>
        </w:tc>
      </w:tr>
      <w:tr>
        <w:trPr>
          <w:trHeight w:val="30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жер қатынастары бөлімі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6265</w:t>
            </w:r>
          </w:p>
        </w:tc>
      </w:tr>
      <w:tr>
        <w:trPr>
          <w:trHeight w:val="58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аумағында жер қатынастарын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6265</w:t>
            </w:r>
          </w:p>
        </w:tc>
      </w:tr>
      <w:tr>
        <w:trPr>
          <w:trHeight w:val="60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қорғау мен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қатынастары саласындағы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65902</w:t>
            </w:r>
          </w:p>
        </w:tc>
      </w:tr>
      <w:tr>
        <w:trPr>
          <w:trHeight w:val="30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ветеринария бөлімі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65902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65902</w:t>
            </w:r>
          </w:p>
        </w:tc>
      </w:tr>
      <w:tr>
        <w:trPr>
          <w:trHeight w:val="30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қызметі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12570</w:t>
            </w:r>
          </w:p>
        </w:tc>
      </w:tr>
      <w:tr>
        <w:trPr>
          <w:trHeight w:val="30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12570</w:t>
            </w:r>
          </w:p>
        </w:tc>
      </w:tr>
      <w:tr>
        <w:trPr>
          <w:trHeight w:val="30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құрылыс бөлімі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5924</w:t>
            </w:r>
          </w:p>
        </w:tc>
      </w:tr>
      <w:tr>
        <w:trPr>
          <w:trHeight w:val="58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5924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сәулет және қала құрылысы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6646</w:t>
            </w:r>
          </w:p>
        </w:tc>
      </w:tr>
      <w:tr>
        <w:trPr>
          <w:trHeight w:val="58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құрылысы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 қызметтер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6646</w:t>
            </w:r>
          </w:p>
        </w:tc>
      </w:tr>
      <w:tr>
        <w:trPr>
          <w:trHeight w:val="30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9731</w:t>
            </w:r>
          </w:p>
        </w:tc>
      </w:tr>
      <w:tr>
        <w:trPr>
          <w:trHeight w:val="25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көлігі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9731</w:t>
            </w:r>
          </w:p>
        </w:tc>
      </w:tr>
      <w:tr>
        <w:trPr>
          <w:trHeight w:val="60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бөлімі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9731</w:t>
            </w:r>
          </w:p>
        </w:tc>
      </w:tr>
      <w:tr>
        <w:trPr>
          <w:trHeight w:val="30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9731</w:t>
            </w:r>
          </w:p>
        </w:tc>
      </w:tr>
      <w:tr>
        <w:trPr>
          <w:trHeight w:val="3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33885</w:t>
            </w:r>
          </w:p>
        </w:tc>
      </w:tr>
      <w:tr>
        <w:trPr>
          <w:trHeight w:val="3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бәсекелестікті қорғау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5821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кәсіпкерлік бөлімі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5821</w:t>
            </w:r>
          </w:p>
        </w:tc>
      </w:tr>
      <w:tr>
        <w:trPr>
          <w:trHeight w:val="90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өнеркәсіпті дамыту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5821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28064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қаржы бөлімі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2293</w:t>
            </w:r>
          </w:p>
        </w:tc>
      </w:tr>
      <w:tr>
        <w:trPr>
          <w:trHeight w:val="36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жергілікті атқарушы органының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резерві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2293</w:t>
            </w:r>
          </w:p>
        </w:tc>
      </w:tr>
      <w:tr>
        <w:trPr>
          <w:trHeight w:val="124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7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аумағындағы табиғи және техногендік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сипаттағы төтенше жағдайларды жоюға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арналған 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жергілікті атқарушы органының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резерві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2293</w:t>
            </w:r>
          </w:p>
        </w:tc>
      </w:tr>
      <w:tr>
        <w:trPr>
          <w:trHeight w:val="60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бөлімі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11576</w:t>
            </w:r>
          </w:p>
        </w:tc>
      </w:tr>
      <w:tr>
        <w:trPr>
          <w:trHeight w:val="88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үй-коммуналдық шаруашылығы, жолаушылар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көлігі және автомобиль жолдары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7604</w:t>
            </w:r>
          </w:p>
        </w:tc>
      </w:tr>
      <w:tr>
        <w:trPr>
          <w:trHeight w:val="85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 өңірлерді экономикалық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дамытуға жәрдемдесу бойынша шараларды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3972</w:t>
            </w:r>
          </w:p>
        </w:tc>
      </w:tr>
      <w:tr>
        <w:trPr>
          <w:trHeight w:val="25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 бөлімі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14195</w:t>
            </w:r>
          </w:p>
        </w:tc>
      </w:tr>
      <w:tr>
        <w:trPr>
          <w:trHeight w:val="90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 өңірлерді экономикалық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дамытуға жәрдемдесу бойынша шараларды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14195</w:t>
            </w:r>
          </w:p>
        </w:tc>
      </w:tr>
      <w:tr>
        <w:trPr>
          <w:trHeight w:val="30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10023</w:t>
            </w:r>
          </w:p>
        </w:tc>
      </w:tr>
      <w:tr>
        <w:trPr>
          <w:trHeight w:val="30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10023</w:t>
            </w:r>
          </w:p>
        </w:tc>
      </w:tr>
      <w:tr>
        <w:trPr>
          <w:trHeight w:val="30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қаржы бөлімі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10023</w:t>
            </w:r>
          </w:p>
        </w:tc>
      </w:tr>
      <w:tr>
        <w:trPr>
          <w:trHeight w:val="30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трансферттерді қайтару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10023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1"/>
        <w:gridCol w:w="576"/>
        <w:gridCol w:w="703"/>
        <w:gridCol w:w="741"/>
        <w:gridCol w:w="8279"/>
        <w:gridCol w:w="2200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2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ТАЗА БЮДЖЕТТІК КРЕДИТ БЕРУ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55875</w:t>
            </w:r>
          </w:p>
        </w:tc>
      </w:tr>
      <w:tr>
        <w:trPr>
          <w:trHeight w:val="30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59718</w:t>
            </w:r>
          </w:p>
        </w:tc>
      </w:tr>
      <w:tr>
        <w:trPr>
          <w:trHeight w:val="90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қорғалатын табиғи аумақтар, қоршаған ортаны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жануарлар дүниесін қорғау,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қатынастары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59718</w:t>
            </w:r>
          </w:p>
        </w:tc>
      </w:tr>
      <w:tr>
        <w:trPr>
          <w:trHeight w:val="30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 шаруашылығы 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59718</w:t>
            </w:r>
          </w:p>
        </w:tc>
      </w:tr>
      <w:tr>
        <w:trPr>
          <w:trHeight w:val="30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экономика және бюджеттік жоспарлау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59718</w:t>
            </w:r>
          </w:p>
        </w:tc>
      </w:tr>
      <w:tr>
        <w:trPr>
          <w:trHeight w:val="60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үшін бюджеттік кредиттер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59718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7"/>
        <w:gridCol w:w="584"/>
        <w:gridCol w:w="617"/>
        <w:gridCol w:w="9116"/>
        <w:gridCol w:w="2186"/>
      </w:tblGrid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1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3843</w:t>
            </w:r>
          </w:p>
        </w:tc>
      </w:tr>
      <w:tr>
        <w:trPr>
          <w:trHeight w:val="30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3843</w:t>
            </w:r>
          </w:p>
        </w:tc>
      </w:tr>
      <w:tr>
        <w:trPr>
          <w:trHeight w:val="30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3843</w:t>
            </w:r>
          </w:p>
        </w:tc>
      </w:tr>
      <w:tr>
        <w:trPr>
          <w:trHeight w:val="31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кредиттерді өтеу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0"/>
        <w:gridCol w:w="570"/>
        <w:gridCol w:w="532"/>
        <w:gridCol w:w="532"/>
        <w:gridCol w:w="8726"/>
        <w:gridCol w:w="2150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1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0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ҚАРЖЫ АКТИВТЕРІМЕН ОПЕРАЦИЯЛАР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2"/>
        <w:gridCol w:w="573"/>
        <w:gridCol w:w="612"/>
        <w:gridCol w:w="9163"/>
        <w:gridCol w:w="2160"/>
      </w:tblGrid>
      <w:tr>
        <w:trPr>
          <w:trHeight w:val="36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1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0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7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ҚАРЖЫ АКТИВТЕРІН САТУДАН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8"/>
        <w:gridCol w:w="623"/>
        <w:gridCol w:w="579"/>
        <w:gridCol w:w="9122"/>
        <w:gridCol w:w="2178"/>
      </w:tblGrid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1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БЮДЖЕТ ТАПШЫЛЫҒЫ (ПРОФИЦИТІ)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-87479</w:t>
            </w:r>
          </w:p>
        </w:tc>
      </w:tr>
      <w:tr>
        <w:trPr>
          <w:trHeight w:val="60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БЮДЖЕТ ТАПШЫЛЫҒЫН ҚАРЖЫЛАНДЫРУ (ПРОФИЦИТІН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ПАЙДАЛАНУ)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87479</w:t>
            </w:r>
          </w:p>
        </w:tc>
      </w:tr>
      <w:tr>
        <w:trPr>
          <w:trHeight w:val="30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3843</w:t>
            </w:r>
          </w:p>
        </w:tc>
      </w:tr>
      <w:tr>
        <w:trPr>
          <w:trHeight w:val="30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3843</w:t>
            </w:r>
          </w:p>
        </w:tc>
      </w:tr>
      <w:tr>
        <w:trPr>
          <w:trHeight w:val="31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кредиттерді өтеу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3843</w:t>
            </w:r>
          </w:p>
        </w:tc>
      </w:tr>
      <w:tr>
        <w:trPr>
          <w:trHeight w:val="30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59718</w:t>
            </w:r>
          </w:p>
        </w:tc>
      </w:tr>
      <w:tr>
        <w:trPr>
          <w:trHeight w:val="30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59718</w:t>
            </w:r>
          </w:p>
        </w:tc>
      </w:tr>
      <w:tr>
        <w:trPr>
          <w:trHeight w:val="30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59718</w:t>
            </w:r>
          </w:p>
        </w:tc>
      </w:tr>
      <w:tr>
        <w:trPr>
          <w:trHeight w:val="30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 қалдықтары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31604</w:t>
            </w:r>
          </w:p>
        </w:tc>
      </w:tr>
      <w:tr>
        <w:trPr>
          <w:trHeight w:val="30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31604</w:t>
            </w:r>
          </w:p>
        </w:tc>
      </w:tr>
      <w:tr>
        <w:trPr>
          <w:trHeight w:val="30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31604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2"/>
        <w:gridCol w:w="635"/>
        <w:gridCol w:w="743"/>
        <w:gridCol w:w="666"/>
        <w:gridCol w:w="8288"/>
        <w:gridCol w:w="2146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1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(мың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тенге)</w:t>
            </w:r>
          </w:p>
        </w:tc>
      </w:tr>
      <w:tr>
        <w:trPr>
          <w:trHeight w:val="30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3857</w:t>
            </w:r>
          </w:p>
        </w:tc>
      </w:tr>
      <w:tr>
        <w:trPr>
          <w:trHeight w:val="30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3857</w:t>
            </w:r>
          </w:p>
        </w:tc>
      </w:tr>
      <w:tr>
        <w:trPr>
          <w:trHeight w:val="30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3857</w:t>
            </w:r>
          </w:p>
        </w:tc>
      </w:tr>
      <w:tr>
        <w:trPr>
          <w:trHeight w:val="30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қаржы бөлімі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3857</w:t>
            </w:r>
          </w:p>
        </w:tc>
      </w:tr>
      <w:tr>
        <w:trPr>
          <w:trHeight w:val="60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алдындағы борышын өтеу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3843</w:t>
            </w:r>
          </w:p>
        </w:tc>
      </w:tr>
      <w:tr>
        <w:trPr>
          <w:trHeight w:val="61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бюджеттен бөлінген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бюджеттік кредиттерді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қайтару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