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c7db" w14:textId="eefc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2012 жылғы 24 желтоқсандағы "Қаратал ауданының 2013-2015 жылдарға арналған аудандық бюджеті туралы" N 15-58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2013 жылғы 04 шілдедегі N 20-84 шешімі. Алматы облысының әділет департаментімен 2013 жылы 16 шілдеде N 2403 болып тіркелді. Күші жойылды - Алматы облысы Қаратал аудандық мәслихатының 2014 жылғы 14 сәуірдегі № 30-129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14.04.2014 № 30-129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2012 жылғы 24 желтоқсандағы "Қаратал ауданының 2013-2015 жылдарға арналған аудандық бюджеті туралы" N 15-58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Тізіліміне 2260 нөмірімен енгізілген, 2013 жылғы 11 қаңтардағы N 2 "Қаратал" газетінде жарияланған), Қаратал ауданы маслихатының 2013 жылғы 6 наурыздағы "Қаратал аудандық маслихатының 2012 жылғы 24 желтоқсанындағы "Қаратал ауданының 2013-2015 жылдарға арналған аудандық бюджеті туралы" N 15-58 шешіміне өзгерістер енгізу туралы" N 16-66 шешіміне (2013 жылғы 15 наурыздағы нормативтік құқықтық актілерді мемлекеттік тіркеу Тізіліміне 2335 нөмірімен енгізілген, 2013 жылғы 29 наурыздағы N 13 "Қаратал" газетінде жарияланған), Қаратал ауданы маслихатының 2013 жылғы 4 маусымдағы "Қаратал аудандық маслихатының 2012 жылғы 24 желтоқсанындағы "Қаратал ауданының 2013-2015 жылдарға арналған аудандық бюджеті туралы" N 15-58 шешіміне өзгерістер енгізу туралы" N 18-82 шешіміне (2013 жылғы 12 маусымдағы нормативтік құқықтық актілерді мемлекеттік тіркеу Тізіліміне 2370 нөмірімен енгізілген, 2013 жылғы 21 маусымдағы N 24 "Қаратал"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"4355269" саны "4312731"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"4211056" саны "4168518"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"4386859" саны "4344321"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Жапарқұлов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басшысы: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Ертай Нұрпазылұлы Нұрпазылов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шілде 2013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4 шілдедегі N 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ауданының 2013-2015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 туралы" N 15-58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өзгерістер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туралы"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15-58 "Қаратал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2013-2015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2154"/>
        <w:gridCol w:w="1177"/>
        <w:gridCol w:w="2701"/>
        <w:gridCol w:w="50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753"/>
        <w:gridCol w:w="1587"/>
        <w:gridCol w:w="1588"/>
        <w:gridCol w:w="1588"/>
        <w:gridCol w:w="2357"/>
        <w:gridCol w:w="32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6509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0"/>
        <w:gridCol w:w="920"/>
        <w:gridCol w:w="5352"/>
        <w:gridCol w:w="41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511"/>
        <w:gridCol w:w="44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1119"/>
        <w:gridCol w:w="2361"/>
        <w:gridCol w:w="2361"/>
        <w:gridCol w:w="1742"/>
        <w:gridCol w:w="29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