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07fc3" w14:textId="eb07f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ауданының 2014-2016 жылдарға арналған аудандық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2013 жылғы 20 желтоқсандағы N 26-111 шешімі. Алматы облысының Әділет департаментінде 2013 жылы 30 желтоқсанда N 2537 болып тіркелді. Күші жойылды - Алматы облысы Қаратал аудандық мәслихатының 2015 жылғы 24 сәуірдегі № 45-182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Қаратал аудандық мәслихатының 24.04.2015 № 45-182.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түпнұсқасының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2008 жылғы 4 желтоқсандағы Бюджет Кодексінің 9-бабының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Қаратал ауданының 2014-2016 жылдарға арналған аудандық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4180472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148545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9461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7439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4015027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1049639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705263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субвенциялар 2260125 мың т 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4195616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13216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21676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8460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28360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28360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Алматы облысы Қаратал аудандық мәслихатының 21.11.2014 </w:t>
      </w:r>
      <w:r>
        <w:rPr>
          <w:rFonts w:ascii="Times New Roman"/>
          <w:b w:val="false"/>
          <w:i w:val="false"/>
          <w:color w:val="000000"/>
          <w:sz w:val="28"/>
        </w:rPr>
        <w:t>N 38-159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Ауданның жергілікті атқарушы органының 2014 жылға арналған резерві 2482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2014 жылға арналған аудандық бюджеттің атқарылуы барысында сиквестрлеуге жатпайтын жергілікті бюджеттік бағдарламалардың тізбесі 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Қаратал аудандық мәслихаттың "Жоспарлау, бюджет, шаруашылық қызмет, құрылыс, жерді пайдалану, табиғат қорғау және табиғи қорды ұтымды пайдалану мәселелері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2014 жылғы 1 қаңтардан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Қаратал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төрағасы:                           В. 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Қаратал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хатшысы:                      Б. Смаилов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Қаратал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бастығы:                         Ертай Нұрпазылұлы Нұрпазылов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желтоқсан 2013 жыл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Қаратал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26-111 "Қаратал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2014-2016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Қаратал ауданының 2014 жылға арналған аудандық бюджеті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Алматы облысы Қаратал аудандық мәслихатының 21.11.2014 </w:t>
      </w:r>
      <w:r>
        <w:rPr>
          <w:rFonts w:ascii="Times New Roman"/>
          <w:b w:val="false"/>
          <w:i w:val="false"/>
          <w:color w:val="ff0000"/>
          <w:sz w:val="28"/>
        </w:rPr>
        <w:t>N 38-159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02"/>
        <w:gridCol w:w="793"/>
        <w:gridCol w:w="8688"/>
        <w:gridCol w:w="219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4180472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148545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128779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Мүлікке салынатын салықтар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49810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15051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62096</w:t>
            </w:r>
          </w:p>
        </w:tc>
      </w:tr>
      <w:tr>
        <w:trPr>
          <w:trHeight w:val="3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8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түсетін кірістер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4015027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4015027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4015027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474"/>
        <w:gridCol w:w="716"/>
        <w:gridCol w:w="716"/>
        <w:gridCol w:w="8475"/>
        <w:gridCol w:w="216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4195616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367616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өкілді,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344291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13334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13034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176387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63328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113059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154570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150530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13011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13011</w:t>
            </w:r>
          </w:p>
        </w:tc>
      </w:tr>
      <w:tr>
        <w:trPr>
          <w:trHeight w:val="12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</w:t>
            </w:r>
          </w:p>
        </w:tc>
      </w:tr>
      <w:tr>
        <w:trPr>
          <w:trHeight w:val="9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және 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118736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117073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117073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116668</w:t>
            </w:r>
          </w:p>
        </w:tc>
      </w:tr>
      <w:tr>
        <w:trPr>
          <w:trHeight w:val="12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мемлекеттік өртке қарсы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 құрылмаған елдi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өрттердің 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2153637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124297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124297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51262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73035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1550624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1550624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1526608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24016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8267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8267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8267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470449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463822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37962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20358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</w:tr>
      <w:tr>
        <w:trPr>
          <w:trHeight w:val="12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 (жетім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балаларды) 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17851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377614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қамсыздандыру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169918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148974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148974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21855</w:t>
            </w:r>
          </w:p>
        </w:tc>
      </w:tr>
      <w:tr>
        <w:trPr>
          <w:trHeight w:val="12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30158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19512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42014</w:t>
            </w:r>
          </w:p>
        </w:tc>
      </w:tr>
      <w:tr>
        <w:trPr>
          <w:trHeight w:val="12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 көмекшілердің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11499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саласындағы өзге де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20944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20944</w:t>
            </w:r>
          </w:p>
        </w:tc>
      </w:tr>
      <w:tr>
        <w:trPr>
          <w:trHeight w:val="9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19792</w:t>
            </w:r>
          </w:p>
        </w:tc>
      </w:tr>
      <w:tr>
        <w:trPr>
          <w:trHeight w:val="6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</w:p>
        </w:tc>
      </w:tr>
      <w:tr>
        <w:trPr>
          <w:trHeight w:val="6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 сүру сапасын жақсарту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жоспарын іске асыру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 коммуналдық шаруашылық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961891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158761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жобалау, салу және (немесе) сатып алу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</w:p>
        </w:tc>
      </w:tr>
      <w:tr>
        <w:trPr>
          <w:trHeight w:val="6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 және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148376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10226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14089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21417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ескiрген тұрғын үйлердi бұзу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9379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мен ұйымдардың күрделі шығыстары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47547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31118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768059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768059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70738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істеуі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493746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194885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35071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25531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216408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40761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40761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40761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шынықтыру және спорт бөлімі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9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19141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19141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кiтапханалардың жұмыс iстеуi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15532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146947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134802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127570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</w:p>
        </w:tc>
      </w:tr>
      <w:tr>
        <w:trPr>
          <w:trHeight w:val="9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қатынастары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105975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39233</w:t>
            </w:r>
          </w:p>
        </w:tc>
      </w:tr>
      <w:tr>
        <w:trPr>
          <w:trHeight w:val="6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18019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59942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59942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59942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49212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49212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49212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31184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23388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резерві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</w:tr>
      <w:tr>
        <w:trPr>
          <w:trHeight w:val="3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12908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12908</w:t>
            </w:r>
          </w:p>
        </w:tc>
      </w:tr>
      <w:tr>
        <w:trPr>
          <w:trHeight w:val="6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6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568"/>
        <w:gridCol w:w="699"/>
        <w:gridCol w:w="717"/>
        <w:gridCol w:w="8354"/>
        <w:gridCol w:w="216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13216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21676</w:t>
            </w:r>
          </w:p>
        </w:tc>
      </w:tr>
      <w:tr>
        <w:trPr>
          <w:trHeight w:val="9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21676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21676</w:t>
            </w:r>
          </w:p>
        </w:tc>
      </w:tr>
      <w:tr>
        <w:trPr>
          <w:trHeight w:val="6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21676</w:t>
            </w:r>
          </w:p>
        </w:tc>
      </w:tr>
      <w:tr>
        <w:trPr>
          <w:trHeight w:val="6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36"/>
        <w:gridCol w:w="627"/>
        <w:gridCol w:w="9038"/>
        <w:gridCol w:w="215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бюджеттік кредиттердің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сомаларын қайтару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558"/>
        <w:gridCol w:w="595"/>
        <w:gridCol w:w="708"/>
        <w:gridCol w:w="446"/>
        <w:gridCol w:w="8056"/>
        <w:gridCol w:w="2160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558"/>
        <w:gridCol w:w="596"/>
        <w:gridCol w:w="708"/>
        <w:gridCol w:w="447"/>
        <w:gridCol w:w="8069"/>
        <w:gridCol w:w="2144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764"/>
        <w:gridCol w:w="755"/>
        <w:gridCol w:w="593"/>
        <w:gridCol w:w="8094"/>
        <w:gridCol w:w="217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-28360</w:t>
            </w:r>
          </w:p>
        </w:tc>
      </w:tr>
      <w:tr>
        <w:trPr>
          <w:trHeight w:val="6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28360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21676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21676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21676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15159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15159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755"/>
        <w:gridCol w:w="773"/>
        <w:gridCol w:w="755"/>
        <w:gridCol w:w="7948"/>
        <w:gridCol w:w="214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</w:t>
            </w:r>
          </w:p>
        </w:tc>
      </w:tr>
    </w:tbl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Қаратал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26-111 "Қаратал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2014-2016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 қосымша</w:t>
      </w:r>
    </w:p>
    <w:bookmarkEnd w:id="3"/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Қаратал ауданының 2015 жылға арналған аудандық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719"/>
        <w:gridCol w:w="747"/>
        <w:gridCol w:w="8467"/>
        <w:gridCol w:w="2459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(мың.тенге)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2916598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156020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135920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51250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65500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8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2746078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2746078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2746078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610"/>
        <w:gridCol w:w="701"/>
        <w:gridCol w:w="683"/>
        <w:gridCol w:w="8041"/>
        <w:gridCol w:w="244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2916598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247287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өкілді,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220177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65416</w:t>
            </w:r>
          </w:p>
        </w:tc>
      </w:tr>
      <w:tr>
        <w:trPr>
          <w:trHeight w:val="3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65416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140848</w:t>
            </w:r>
          </w:p>
        </w:tc>
      </w:tr>
      <w:tr>
        <w:trPr>
          <w:trHeight w:val="8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139457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</w:t>
            </w:r>
          </w:p>
        </w:tc>
      </w:tr>
      <w:tr>
        <w:trPr>
          <w:trHeight w:val="11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манызы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8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15797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15797</w:t>
            </w:r>
          </w:p>
        </w:tc>
      </w:tr>
      <w:tr>
        <w:trPr>
          <w:trHeight w:val="11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10982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</w:t>
            </w:r>
          </w:p>
        </w:tc>
      </w:tr>
      <w:tr>
        <w:trPr>
          <w:trHeight w:val="3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11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1840583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98897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98897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50730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48167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1407733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1407733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1385611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22122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326473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326473</w:t>
            </w:r>
          </w:p>
        </w:tc>
      </w:tr>
      <w:tr>
        <w:trPr>
          <w:trHeight w:val="6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</w:t>
            </w:r>
          </w:p>
        </w:tc>
      </w:tr>
      <w:tr>
        <w:trPr>
          <w:trHeight w:val="6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40619</w:t>
            </w:r>
          </w:p>
        </w:tc>
      </w:tr>
      <w:tr>
        <w:trPr>
          <w:trHeight w:val="8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оқулықтар 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18458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 олимпиадаларын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мектептен тыс іс-шараларды өткiзу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12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рансферттер есебінен жетім баланы (жетім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балаларды) 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18170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238543</w:t>
            </w:r>
          </w:p>
        </w:tc>
      </w:tr>
      <w:tr>
        <w:trPr>
          <w:trHeight w:val="3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221547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202429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202429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56613</w:t>
            </w:r>
          </w:p>
        </w:tc>
      </w:tr>
      <w:tr>
        <w:trPr>
          <w:trHeight w:val="12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27053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12954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18099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43024</w:t>
            </w:r>
          </w:p>
        </w:tc>
      </w:tr>
      <w:tr>
        <w:trPr>
          <w:trHeight w:val="12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17194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19118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19118</w:t>
            </w:r>
          </w:p>
        </w:tc>
      </w:tr>
      <w:tr>
        <w:trPr>
          <w:trHeight w:val="11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17463</w:t>
            </w:r>
          </w:p>
        </w:tc>
      </w:tr>
      <w:tr>
        <w:trPr>
          <w:trHeight w:val="67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 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312141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111202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8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109062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</w:p>
        </w:tc>
      </w:tr>
      <w:tr>
        <w:trPr>
          <w:trHeight w:val="8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101493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162626</w:t>
            </w:r>
          </w:p>
        </w:tc>
      </w:tr>
      <w:tr>
        <w:trPr>
          <w:trHeight w:val="8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162626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үздіксіз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153038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38313</w:t>
            </w:r>
          </w:p>
        </w:tc>
      </w:tr>
      <w:tr>
        <w:trPr>
          <w:trHeight w:val="8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38313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15636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17878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80453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36157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36157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36157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9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19214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19214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кiтапханалардың жұмыс iстеуi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20489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</w:t>
            </w:r>
          </w:p>
        </w:tc>
      </w:tr>
      <w:tr>
        <w:trPr>
          <w:trHeight w:val="8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</w:p>
        </w:tc>
      </w:tr>
      <w:tr>
        <w:trPr>
          <w:trHeight w:val="9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</w:t>
            </w:r>
          </w:p>
        </w:tc>
      </w:tr>
      <w:tr>
        <w:trPr>
          <w:trHeight w:val="6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</w:t>
            </w:r>
          </w:p>
        </w:tc>
      </w:tr>
      <w:tr>
        <w:trPr>
          <w:trHeight w:val="8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155966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14397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14397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61474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7582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8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42181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</w:t>
            </w:r>
          </w:p>
        </w:tc>
      </w:tr>
      <w:tr>
        <w:trPr>
          <w:trHeight w:val="6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64138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64138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64138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13689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13689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</w:t>
            </w:r>
          </w:p>
        </w:tc>
      </w:tr>
      <w:tr>
        <w:trPr>
          <w:trHeight w:val="6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</w:t>
            </w:r>
          </w:p>
        </w:tc>
      </w:tr>
      <w:tr>
        <w:trPr>
          <w:trHeight w:val="3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</w:t>
            </w:r>
          </w:p>
        </w:tc>
      </w:tr>
      <w:tr>
        <w:trPr>
          <w:trHeight w:val="3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</w:t>
            </w:r>
          </w:p>
        </w:tc>
      </w:tr>
      <w:tr>
        <w:trPr>
          <w:trHeight w:val="3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</w:t>
            </w:r>
          </w:p>
        </w:tc>
      </w:tr>
      <w:tr>
        <w:trPr>
          <w:trHeight w:val="8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34068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</w:p>
        </w:tc>
      </w:tr>
      <w:tr>
        <w:trPr>
          <w:trHeight w:val="8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25726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13812</w:t>
            </w:r>
          </w:p>
        </w:tc>
      </w:tr>
      <w:tr>
        <w:trPr>
          <w:trHeight w:val="8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13812</w:t>
            </w:r>
          </w:p>
        </w:tc>
      </w:tr>
      <w:tr>
        <w:trPr>
          <w:trHeight w:val="8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8558</w:t>
            </w:r>
          </w:p>
        </w:tc>
      </w:tr>
      <w:tr>
        <w:trPr>
          <w:trHeight w:val="8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бойынша 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629"/>
        <w:gridCol w:w="664"/>
        <w:gridCol w:w="721"/>
        <w:gridCol w:w="7976"/>
        <w:gridCol w:w="249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37228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44587</w:t>
            </w:r>
          </w:p>
        </w:tc>
      </w:tr>
      <w:tr>
        <w:trPr>
          <w:trHeight w:val="9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44587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44587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44587</w:t>
            </w:r>
          </w:p>
        </w:tc>
      </w:tr>
      <w:tr>
        <w:trPr>
          <w:trHeight w:val="6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583"/>
        <w:gridCol w:w="614"/>
        <w:gridCol w:w="8790"/>
        <w:gridCol w:w="251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603"/>
        <w:gridCol w:w="585"/>
        <w:gridCol w:w="547"/>
        <w:gridCol w:w="7716"/>
        <w:gridCol w:w="2499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69"/>
        <w:gridCol w:w="608"/>
        <w:gridCol w:w="8799"/>
        <w:gridCol w:w="2535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773"/>
        <w:gridCol w:w="766"/>
        <w:gridCol w:w="8419"/>
        <w:gridCol w:w="241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(мың.тенге)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-37228</w:t>
            </w:r>
          </w:p>
        </w:tc>
      </w:tr>
      <w:tr>
        <w:trPr>
          <w:trHeight w:val="6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37228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44587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44587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763"/>
        <w:gridCol w:w="778"/>
        <w:gridCol w:w="778"/>
        <w:gridCol w:w="7619"/>
        <w:gridCol w:w="243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(мың.тенге)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  <w:tr>
        <w:trPr>
          <w:trHeight w:val="6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</w:tbl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Қаратал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26-111 "Қаратал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2014-2016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3 қосымша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Қаратал ауданының 2016 жылға арналған аудандық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718"/>
        <w:gridCol w:w="707"/>
        <w:gridCol w:w="8703"/>
        <w:gridCol w:w="228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(мың.тенге)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4100178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156020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135920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51250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65500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8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3929658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3929658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3929658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01"/>
        <w:gridCol w:w="719"/>
        <w:gridCol w:w="757"/>
        <w:gridCol w:w="7943"/>
        <w:gridCol w:w="230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4100178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253422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өкілді,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229566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14887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69995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69995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144684</w:t>
            </w:r>
          </w:p>
        </w:tc>
      </w:tr>
      <w:tr>
        <w:trPr>
          <w:trHeight w:val="8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144684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</w:t>
            </w:r>
          </w:p>
        </w:tc>
      </w:tr>
      <w:tr>
        <w:trPr>
          <w:trHeight w:val="11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манызы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8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11751</w:t>
            </w:r>
          </w:p>
        </w:tc>
      </w:tr>
      <w:tr>
        <w:trPr>
          <w:trHeight w:val="11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11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1885101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131243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131243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51741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1429991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1429991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1407806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22185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316240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316240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10168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43462</w:t>
            </w:r>
          </w:p>
        </w:tc>
      </w:tr>
      <w:tr>
        <w:trPr>
          <w:trHeight w:val="8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оқулықтар 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 олимпиадаларын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мектептен тыс іс-шараларды өткiзу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</w:p>
        </w:tc>
      </w:tr>
      <w:tr>
        <w:trPr>
          <w:trHeight w:val="12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 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 қаражат төлемдері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18145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223452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234163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214567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214567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62543</w:t>
            </w:r>
          </w:p>
        </w:tc>
      </w:tr>
      <w:tr>
        <w:trPr>
          <w:trHeight w:val="12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ету, мәдениет және спорт мамандарына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28613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13271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45639</w:t>
            </w:r>
          </w:p>
        </w:tc>
      </w:tr>
      <w:tr>
        <w:trPr>
          <w:trHeight w:val="12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11547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17822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19596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19596</w:t>
            </w:r>
          </w:p>
        </w:tc>
      </w:tr>
      <w:tr>
        <w:trPr>
          <w:trHeight w:val="11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17844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 коммуналдық шаруашылық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1420870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118986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8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116696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</w:t>
            </w:r>
          </w:p>
        </w:tc>
      </w:tr>
      <w:tr>
        <w:trPr>
          <w:trHeight w:val="8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108597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1260890</w:t>
            </w:r>
          </w:p>
        </w:tc>
      </w:tr>
      <w:tr>
        <w:trPr>
          <w:trHeight w:val="8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1260890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үздіксіз қамтамасыз ету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1069204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181427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40994</w:t>
            </w:r>
          </w:p>
        </w:tc>
      </w:tr>
      <w:tr>
        <w:trPr>
          <w:trHeight w:val="8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9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кiтапханалардың жұмыс iстеуi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16607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</w:t>
            </w:r>
          </w:p>
        </w:tc>
      </w:tr>
      <w:tr>
        <w:trPr>
          <w:trHeight w:val="8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10263</w:t>
            </w:r>
          </w:p>
        </w:tc>
      </w:tr>
      <w:tr>
        <w:trPr>
          <w:trHeight w:val="9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</w:t>
            </w:r>
          </w:p>
        </w:tc>
      </w:tr>
      <w:tr>
        <w:trPr>
          <w:trHeight w:val="8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164140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15405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63033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42389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 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</w:t>
            </w:r>
          </w:p>
        </w:tc>
      </w:tr>
      <w:tr>
        <w:trPr>
          <w:trHeight w:val="8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</w:t>
            </w:r>
          </w:p>
        </w:tc>
      </w:tr>
      <w:tr>
        <w:trPr>
          <w:trHeight w:val="8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13522</w:t>
            </w:r>
          </w:p>
        </w:tc>
      </w:tr>
      <w:tr>
        <w:trPr>
          <w:trHeight w:val="8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13522</w:t>
            </w:r>
          </w:p>
        </w:tc>
      </w:tr>
      <w:tr>
        <w:trPr>
          <w:trHeight w:val="8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</w:t>
            </w:r>
          </w:p>
        </w:tc>
      </w:tr>
      <w:tr>
        <w:trPr>
          <w:trHeight w:val="8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 іске асыру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666"/>
        <w:gridCol w:w="701"/>
        <w:gridCol w:w="720"/>
        <w:gridCol w:w="7986"/>
        <w:gridCol w:w="229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39834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47708</w:t>
            </w:r>
          </w:p>
        </w:tc>
      </w:tr>
      <w:tr>
        <w:trPr>
          <w:trHeight w:val="9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47708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47708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47708</w:t>
            </w:r>
          </w:p>
        </w:tc>
      </w:tr>
      <w:tr>
        <w:trPr>
          <w:trHeight w:val="6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82"/>
        <w:gridCol w:w="612"/>
        <w:gridCol w:w="8975"/>
        <w:gridCol w:w="233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564"/>
        <w:gridCol w:w="603"/>
        <w:gridCol w:w="603"/>
        <w:gridCol w:w="8384"/>
        <w:gridCol w:w="236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604"/>
        <w:gridCol w:w="8923"/>
        <w:gridCol w:w="242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770"/>
        <w:gridCol w:w="837"/>
        <w:gridCol w:w="8330"/>
        <w:gridCol w:w="243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(мың.тенге)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-39834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39834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47708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47708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683"/>
        <w:gridCol w:w="719"/>
        <w:gridCol w:w="775"/>
        <w:gridCol w:w="7760"/>
        <w:gridCol w:w="24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(мың.тенге)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</w:t>
            </w:r>
          </w:p>
        </w:tc>
      </w:tr>
    </w:tbl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Қаратал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26-111 "Қаратал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2014-2016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4 қосымша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аудандық бюджетті орындау процесінде</w:t>
      </w:r>
      <w:r>
        <w:br/>
      </w:r>
      <w:r>
        <w:rPr>
          <w:rFonts w:ascii="Times New Roman"/>
          <w:b/>
          <w:i w:val="false"/>
          <w:color w:val="000000"/>
        </w:rPr>
        <w:t>
секвестрлеуге жатпайтын бюджеттік бағдарламалардың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685"/>
        <w:gridCol w:w="664"/>
        <w:gridCol w:w="701"/>
        <w:gridCol w:w="7961"/>
        <w:gridCol w:w="242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(мың.тенге)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