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98266" w14:textId="1398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2012 жылғы 24 желтоқсанындағы "Кербұлақ ауданының 2013-2015 жылдарға арналған аудандық бюджеті туралы" N 13-85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2013 жылғы 06 наурыздағы N 14-89 шешімі, Алматы облысының Әділет департаментімен 2013 жылы 18 наурызда N 2331 болып тіркелді. Күші жойылды - Алматы облысы Кербұлақ аудандық мәслихатының 2014 жылғы 12 сәуірдегі N 29-179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Алматы облысы Кербұлақ аудандық мәслихатының 12.04.2014 N 29-179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желтоқсанындағы Бюджет Кодексінің 104–бабының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106-бабының 4-тармағы, 2) тармақшасына, Қазақстан Республикасының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сәйкес, Кербұлақ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Кербұлақ аудандық мәслихатының 2012 жылғы 24 желтоқсанындағы "Кербұлақ ауданының 2013-2015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13-85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28 желтоқсанында нормативтік құқықтық актілерді мемлекеттік тіркеу Тізілімінде N 2268 енгізілген, 2013 жылдың 11,18 қаңтарындағы аудандық "Кербұлақ жұлдызы" газетінің N 1-2 (3647), N 3 (3648)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"4531063" саны "4349999"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 түсімдері бойынша" "4405277" саны "4224213" санына ауыстырылсын, 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"4531063" саны "4374539"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 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"Аудан экономикасы мен бюджеті, салық, орта және кіші кәсіпкерлікті қолдау, коммуналдық шаруашылық, көріктендіру және халыққа қызмет көрсету"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4.Осы шешім 2013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Бегали Бейсенбекұлы Білдебеков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Кербұлақ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Есенбай Әбдірахманұлы Сұраншынов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Кербұлақ ауданының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Шалқыбай Молдахметұлы Төлегенов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наурыз 2013 жыл.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"Кербұлақ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13-85 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2013 жылғы "06" наурыз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14-89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"Кербұлақ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"24" желтоқсандағы N 13-85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Кербұлақ ауданының 2013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65"/>
        <w:gridCol w:w="579"/>
        <w:gridCol w:w="643"/>
        <w:gridCol w:w="8566"/>
        <w:gridCol w:w="218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4349999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115978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103998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42436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38991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</w:p>
        </w:tc>
      </w:tr>
      <w:tr>
        <w:trPr>
          <w:trHeight w:val="5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алым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кеменің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7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7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</w:p>
        </w:tc>
      </w:tr>
      <w:tr>
        <w:trPr>
          <w:trHeight w:val="21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арыздарынан,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мемлекеттік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талап арыздардан, ерекше талап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істері арыздарынан, ерекше жүргізілетін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өтініштерден,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дубликатын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шағымдардан, аралық (төрелік) соттардың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соттардың шешімдерін мәжбүрлеп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атқару парағын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шағымдардың, сот актілерінің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өзге де құжаттардың көшірмелерін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шағымдардан алынады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 өзгертуге,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толықтыруға және қалпына келтiруге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куәлiктердi қайтадан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беретін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рәсімдегені үшін, сондай-ақ осы құжаттарға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өзгерістер енгізгені үшін мемлекеттік баж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6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калибрі 4,5 мм-ге дейінгілерін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әрбір бірлігін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тіркегені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бергені үшін алынатын мемлекеттік баж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тұрғын үй қорынан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 жалдаудан түсетін кірістер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 санкциялар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4224213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4224213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4224213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637631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1033154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01"/>
        <w:gridCol w:w="723"/>
        <w:gridCol w:w="761"/>
        <w:gridCol w:w="607"/>
        <w:gridCol w:w="7783"/>
        <w:gridCol w:w="2180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4374539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345685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320508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12817</w:t>
            </w:r>
          </w:p>
        </w:tc>
      </w:tr>
      <w:tr>
        <w:trPr>
          <w:trHeight w:val="5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12417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160635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53309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107326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147056</w:t>
            </w:r>
          </w:p>
        </w:tc>
      </w:tr>
      <w:tr>
        <w:trPr>
          <w:trHeight w:val="8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147056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</w:t>
            </w:r>
          </w:p>
        </w:tc>
      </w:tr>
      <w:tr>
        <w:trPr>
          <w:trHeight w:val="8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</w:t>
            </w:r>
          </w:p>
        </w:tc>
      </w:tr>
      <w:tr>
        <w:trPr>
          <w:trHeight w:val="8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8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3243285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154829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154829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55172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99657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2158259</w:t>
            </w:r>
          </w:p>
        </w:tc>
      </w:tr>
      <w:tr>
        <w:trPr>
          <w:trHeight w:val="5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2146759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2146759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930197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816074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816074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114123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16572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</w:p>
        </w:tc>
      </w:tr>
      <w:tr>
        <w:trPr>
          <w:trHeight w:val="7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30130</w:t>
            </w:r>
          </w:p>
        </w:tc>
      </w:tr>
      <w:tr>
        <w:trPr>
          <w:trHeight w:val="7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44294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166475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146003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 спорт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18928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32207</w:t>
            </w:r>
          </w:p>
        </w:tc>
      </w:tr>
      <w:tr>
        <w:trPr>
          <w:trHeight w:val="7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20472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20472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16801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269173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)мәдениет және тілдерді дамыту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</w:p>
        </w:tc>
      </w:tr>
      <w:tr>
        <w:trPr>
          <w:trHeight w:val="5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243680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243680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76051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139029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33415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33415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33415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</w:p>
        </w:tc>
      </w:tr>
      <w:tr>
        <w:trPr>
          <w:trHeight w:val="4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38384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35978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18415</w:t>
            </w:r>
          </w:p>
        </w:tc>
      </w:tr>
      <w:tr>
        <w:trPr>
          <w:trHeight w:val="4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</w:t>
            </w:r>
          </w:p>
        </w:tc>
      </w:tr>
      <w:tr>
        <w:trPr>
          <w:trHeight w:val="4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</w:t>
            </w:r>
          </w:p>
        </w:tc>
      </w:tr>
      <w:tr>
        <w:trPr>
          <w:trHeight w:val="7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178181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29183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</w:p>
        </w:tc>
      </w:tr>
      <w:tr>
        <w:trPr>
          <w:trHeight w:val="7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 шекарасын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белгiлеу кезiнде 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120894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120894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120894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54930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50324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іске асыру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</w:p>
        </w:tc>
      </w:tr>
      <w:tr>
        <w:trPr>
          <w:trHeight w:val="7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17409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</w:t>
            </w:r>
          </w:p>
        </w:tc>
      </w:tr>
      <w:tr>
        <w:trPr>
          <w:trHeight w:val="5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79"/>
        <w:gridCol w:w="667"/>
        <w:gridCol w:w="648"/>
        <w:gridCol w:w="553"/>
        <w:gridCol w:w="7968"/>
        <w:gridCol w:w="2120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56340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7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5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605"/>
        <w:gridCol w:w="524"/>
        <w:gridCol w:w="702"/>
        <w:gridCol w:w="8584"/>
        <w:gridCol w:w="210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тенге)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517"/>
        <w:gridCol w:w="555"/>
        <w:gridCol w:w="594"/>
        <w:gridCol w:w="652"/>
        <w:gridCol w:w="8119"/>
        <w:gridCol w:w="2108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жасалынған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624"/>
        <w:gridCol w:w="600"/>
        <w:gridCol w:w="625"/>
        <w:gridCol w:w="8542"/>
        <w:gridCol w:w="210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5.Бюджет тапшылығы (профицит)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-56340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56340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56340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56340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56340</w:t>
            </w:r>
          </w:p>
        </w:tc>
      </w:tr>
      <w:tr>
        <w:trPr>
          <w:trHeight w:val="4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56340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618"/>
        <w:gridCol w:w="686"/>
        <w:gridCol w:w="744"/>
        <w:gridCol w:w="725"/>
        <w:gridCol w:w="7588"/>
        <w:gridCol w:w="2058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5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эмиссиялық бағалы қағаздар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Келісім-шарттары бойынша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49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мақсатына сай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қайтару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