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77df" w14:textId="6ca7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2012 жылғы 24 желтоқсанындағы "Кербұлақ ауданының 2013-2015 жылдарға арналған аудандық бюджеті туралы" N 13-85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2013 жылғы 05 шілдедегі N 18-108 шешімі. Алматы облысының әділет департаментімен 2013 жылы 17 шілдеде N 2409 болып тіркелді. Күші жойылды - Алматы облысы Кербұлақ аудандық мәслихатының 2014 жылғы 12 сәуірдегі N 29-179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12.04.2014 N 29-179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2012 жылғы 24 желтоқсанындағы "Кербұлақ ауданының 2013-2015 жылдарға арналған аудандық бюджеті туралы" 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2268 енгізілген, 2013 жылдың 11,18 қаңтарындағы аудандық "Кербұлақ жұлдызы" газетінің N 1-2 (3647), N 3 (3648) жарияланған), Кербұлақ аудандық мәслихатының 2013 жылғы 06 наурыздағы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 N 14-89 шешіміне (2013 жылдың 18 наурызында нормативтік құқықтық актілерді мемлекеттік тіркеу Тізілімінде N 2331 енгізілген, 2013 жылдың 29 наурыздағы аудандық "Кербұлақ жұлдызы" газетінің N 13 (3658) жарияланған), Кербұлақ аудандық мәслихатының 2013 жылғы 04 маусымдағы "Кербұлақ аудандық маслихатының 2012 жылғы 24 желтоқсанындағы "Кербұлақ ауданының 2013-2015 жылдарға арналған аудандық бюджеті туралы" N 13-85 шешіміне өзгерістер енгізу туралы" N 16-101 шешіміне (2013 жылдың 14 маусымда нормативтік құқықтық актілерді мемлекеттік тіркеу Тізілімінде N 2384 енгізілген, 2013 жылдың 21, 28 маусымында аудандық "Кербұлақ жұлдызы" газетінің N 25(3670), N 26(3671)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"4349071" саны "4367812"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 бойынша" "4223285" саны "4242026"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"4373611" саны "4392352"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Дәулет Мұратбекұлы Нүспеков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18-108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45"/>
        <w:gridCol w:w="481"/>
        <w:gridCol w:w="526"/>
        <w:gridCol w:w="8926"/>
        <w:gridCol w:w="22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4367812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115404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4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5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30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8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1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 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8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9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9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4242026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4242026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4242026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694239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994359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98"/>
        <w:gridCol w:w="702"/>
        <w:gridCol w:w="664"/>
        <w:gridCol w:w="8505"/>
        <w:gridCol w:w="21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360545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157066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2140644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268355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бөлімі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74"/>
        <w:gridCol w:w="664"/>
        <w:gridCol w:w="646"/>
        <w:gridCol w:w="546"/>
        <w:gridCol w:w="7912"/>
        <w:gridCol w:w="219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03"/>
        <w:gridCol w:w="520"/>
        <w:gridCol w:w="698"/>
        <w:gridCol w:w="8520"/>
        <w:gridCol w:w="21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4"/>
        <w:gridCol w:w="553"/>
        <w:gridCol w:w="592"/>
        <w:gridCol w:w="649"/>
        <w:gridCol w:w="8101"/>
        <w:gridCol w:w="213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24"/>
        <w:gridCol w:w="600"/>
        <w:gridCol w:w="625"/>
        <w:gridCol w:w="8542"/>
        <w:gridCol w:w="21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18"/>
        <w:gridCol w:w="686"/>
        <w:gridCol w:w="744"/>
        <w:gridCol w:w="725"/>
        <w:gridCol w:w="7588"/>
        <w:gridCol w:w="205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эмиссиялық бағалы қағаздар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Келісім-шарттары бойынша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