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d4b81" w14:textId="d5d4b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аудандық мәслихатының 2012 жылғы 24 желтоқсанындағы "Кербұлақ ауданының 2013-2015 жылдарға арналған аудандық бюджеті туралы" N 13-85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аудандық мәслихатының 2013 жылғы 19 тамыздағы N 20-124 шешімі. Алматы облысының әділет департаментімен 2013 жылы 06 қыркүйекте N 2445 болып тіркелді. Күші жойылды - Алматы облысы Кербұлақ аудандық мәслихатының 2014 жылғы 12 сәуірдегі N 29-179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Кербұлақ аудандық мәслихатының 12.04.2014 N 29-179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2008 жылғы 4 желтоқсанындағы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Кербұлақ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Кербұлақ аудандық мәслихатының 2012 жылғы 24 желтоқсанындағы "Кербұлақ ауданының 2013-2015 жылдарға арналған аудандық бюджеті туралы" N 13-85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жылдың 28 желтоқсанында нормативтік құқықтық актілерді мемлекеттік тіркеу Тізілімінде N 2268 енгізілген, 2013 жылдың 11,18 қаңтарындағы аудандық "Кербұлақ жұлдызы" газетінің N 1-2 (3647), N 3 (3648) жарияланған), Кербұлақ аудандық мәслихатының 2013 жылғы 06 наурыздағы "Кербұлақ аудандық маслихатының 2012 жылғы 24 желтоқсанындағы "Кербұлақ ауданының 2013-2015 жылдарға арналған аудандық бюджеті туралы" N 13-85 шешіміне өзгерістер енгізу туралы" N 14-89 шешіміне (2013 жылдың 18 наурызында нормативтік құқықтық актілерді мемлекеттік тіркеу Тізілімінде N 2331 енгізілген, 2013 жылдың 29 наурыздағы аудандық "Кербұлақ жұлдызы" газетінің N 13 (3658) жарияланған), Кербұлақ аудандық мәслихатының 2013 жылғы 04 маусымдағы "Кербұлақ аудандық маслихатының 2012 жылғы 24 желтоқсанындағы "Кербұлақ ауданының 2013-2015 жылдарға арналған аудандық бюджеті туралы" N 13-85 шешіміне өзгерістер енгізу туралы" N 16-101 шешіміне (2013 жылдың 14 маусымда нормативтік құқықтық актілерді мемлекеттік тіркеу Тізілімінде N 2384 енгізілген, 2013 жылдың 21,28 маусымында аудандық "Кербұлақ жұлдызы" газетінің N 25 (3670), N 26 (3671) жарияланған), Кербұлақ аудандық мәслихатының 2013 жылғы 05 шілдедегі "Кербұлақ аудандық маслихатының 2012 жылғы 24 желтоқсанындағы "Кербұлақ ауданының 2013-2015 жылдарға арналған аудандық бюджеті туралы" N 13-85 шешіміне өзгерістер енгізу туралы" N 18-108 шешіміне (2013 жылдың 17 шілде нормативтік құқықтық актілерді мемлекеттік тіркеу Тізілімінде N 2209 енгізілген, 2013 жылдың 26 шілде, 02 тамызда аудандық "Кербұлақ жұлдызы" газетінің N 30(3675), N 31 (3676),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"4367812" саны "4454188"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 бойынша" "115978" саны "124371"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 бойынша" "4808" саны "19415"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 түсімдері бойынша" "4242026" саны "4305402"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"4392352" саны "4478728"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"таза бюджеттік кредиттеу" "56340" саны "56017"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кредиттерді өтеу" "5976" саны "6299"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5 )"бюджет тапшылығы (профицит)" "-56340" саны "-80557"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тапшылығын қаржыландыру (профицитін пайдалану)" "56340" саны "80557"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"Аудан экономикасы мен бюджеті, салық, орта және кіші кәсіпкерлікті қолдау, коммуналдық шаруашылық, көріктендіру және халыққа қызмет көрсету"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2013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Мұхаметхан Тұрлықожакұлы Нұсрелов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Кербұлақ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Есенбай Әбдірахманұлы Сұраншынов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Кербұлақ ауданының экономика,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Шалқыбай Молдахметұлы Төлегенов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тамыз 2013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Кербұлақ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19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Кербұлақ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"2012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"Кербұлақ ауданының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 N 13-85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20-124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Кербұлақ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"Кербұлақ ауданының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 N 13-85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Кербұлақ ауданының 2013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"/>
        <w:gridCol w:w="429"/>
        <w:gridCol w:w="382"/>
        <w:gridCol w:w="466"/>
        <w:gridCol w:w="9316"/>
        <w:gridCol w:w="2126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4454188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124371</w:t>
            </w:r>
          </w:p>
        </w:tc>
      </w:tr>
      <w:tr>
        <w:trPr>
          <w:trHeight w:val="24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112133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53810</w:t>
            </w:r>
          </w:p>
        </w:tc>
      </w:tr>
      <w:tr>
        <w:trPr>
          <w:trHeight w:val="24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салынатын салық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</w:t>
            </w:r>
          </w:p>
        </w:tc>
      </w:tr>
      <w:tr>
        <w:trPr>
          <w:trHeight w:val="46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</w:p>
        </w:tc>
      </w:tr>
      <w:tr>
        <w:trPr>
          <w:trHeight w:val="27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шаруашылығына арналмаған өзге де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жер салығы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</w:t>
            </w:r>
          </w:p>
        </w:tc>
      </w:tr>
      <w:tr>
        <w:trPr>
          <w:trHeight w:val="46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 жер салығы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52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 жеке кәсіпкерлерден, жеке нотариустар мен адвокаттардан алынатын жер салығы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46721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43991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салықтар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</w:t>
            </w:r>
          </w:p>
        </w:tc>
      </w:tr>
      <w:tr>
        <w:trPr>
          <w:trHeight w:val="24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</w:t>
            </w:r>
          </w:p>
        </w:tc>
      </w:tr>
      <w:tr>
        <w:trPr>
          <w:trHeight w:val="57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 (авиациялықты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</w:p>
        </w:tc>
      </w:tr>
      <w:tr>
        <w:trPr>
          <w:trHeight w:val="51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 мұқтаждарына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дизель отыны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6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пайдалануы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4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</w:tr>
      <w:tr>
        <w:trPr>
          <w:trHeight w:val="30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лицензиялық алым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51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өкілдіктерді есептік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49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және кеменің немесе жасалып жатқан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кеменің ипотекасы үшін алынатын алым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қайта тіркегені үшін алым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48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 мемлекеттік тіркегені үшін алынатын алым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</w:tr>
      <w:tr>
        <w:trPr>
          <w:trHeight w:val="7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 мекендердегі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пайдаланудағы автомобиль жолдарының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жолағында 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24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24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75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</w:t>
            </w:r>
          </w:p>
        </w:tc>
      </w:tr>
      <w:tr>
        <w:trPr>
          <w:trHeight w:val="216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алынатын мемлекеттік бажды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баж сотқа беретін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арыздардан, ерекше талап ету істері арыздарынан,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жүргізілетін істер бойынша арыздардан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(шағымдардан), сот бұйрығын шығару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өтініштерден, атқару парағының дубликатын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шағымдардан, аралық (төрелік)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шетелдік соттардың шешімдерін мәжбүрлеп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атқару парағын беру туралы шағымдардың,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актілерінің атқару парағының және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құжаттардың көшірмелерін қайта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 алынады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03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азаматтық хал актiлерiн тiркеу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куәлiктердi және азаматтық хал актiлерi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жазбаларын өзгертуге, толықтыруға 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келтiруге байланысты куәлiктердi қайтадан бергенi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мемлекеттік баж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76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елге баруға және Қазақстан Республикасына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мемлекеттерден адамдарды шақыруға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құжаттарды ресімдегені үшін,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құжаттарға өзгерістер енгізгені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 тіркегені үшін мемлекеттік баж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168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 қызметтік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қаруының (аңшылық суық қаруды, белгі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қаруды, ұңғысыз атыс қаруын, механикалық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шашыратқыштарды, көзден жас ағызатын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тітіркендіретін заттар толтырылған аэрозольді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басқа құрылғыларды, үрлемелі қуаты 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Дж-дан аспайтын пневматикалық қаруды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калибрі 4,5 мм-ге дейінгілерін қоспағанда)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бірлігін тіркегені және қайта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70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алып жүруге тасымалдауға,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аумағына әкелуге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әкетуге рұқсат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19415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 түсетін кірістер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тұрғын үй қорынан үйлерді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жалдаудан түсетін кірістер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111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129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52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 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22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</w:t>
            </w:r>
          </w:p>
        </w:tc>
      </w:tr>
      <w:tr>
        <w:trPr>
          <w:trHeight w:val="28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</w:t>
            </w:r>
          </w:p>
        </w:tc>
      </w:tr>
      <w:tr>
        <w:trPr>
          <w:trHeight w:val="27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 емес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түсімдер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</w:t>
            </w:r>
          </w:p>
        </w:tc>
      </w:tr>
      <w:tr>
        <w:trPr>
          <w:trHeight w:val="39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4305402</w:t>
            </w:r>
          </w:p>
        </w:tc>
      </w:tr>
      <w:tr>
        <w:trPr>
          <w:trHeight w:val="24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трансферттер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4305402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4305402</w:t>
            </w:r>
          </w:p>
        </w:tc>
      </w:tr>
      <w:tr>
        <w:trPr>
          <w:trHeight w:val="24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757615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994359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2553428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487"/>
        <w:gridCol w:w="821"/>
        <w:gridCol w:w="749"/>
        <w:gridCol w:w="543"/>
        <w:gridCol w:w="7877"/>
        <w:gridCol w:w="2086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4478728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363001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333968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</w:t>
            </w:r>
          </w:p>
        </w:tc>
      </w:tr>
      <w:tr>
        <w:trPr>
          <w:trHeight w:val="5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13117</w:t>
            </w:r>
          </w:p>
        </w:tc>
      </w:tr>
      <w:tr>
        <w:trPr>
          <w:trHeight w:val="3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168385</w:t>
            </w:r>
          </w:p>
        </w:tc>
      </w:tr>
      <w:tr>
        <w:trPr>
          <w:trHeight w:val="5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60935</w:t>
            </w:r>
          </w:p>
        </w:tc>
      </w:tr>
      <w:tr>
        <w:trPr>
          <w:trHeight w:val="3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107450</w:t>
            </w:r>
          </w:p>
        </w:tc>
      </w:tr>
      <w:tr>
        <w:trPr>
          <w:trHeight w:val="49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152066</w:t>
            </w:r>
          </w:p>
        </w:tc>
      </w:tr>
      <w:tr>
        <w:trPr>
          <w:trHeight w:val="6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147866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15673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15673</w:t>
            </w:r>
          </w:p>
        </w:tc>
      </w:tr>
      <w:tr>
        <w:trPr>
          <w:trHeight w:val="8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13226</w:t>
            </w:r>
          </w:p>
        </w:tc>
      </w:tr>
      <w:tr>
        <w:trPr>
          <w:trHeight w:val="3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6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</w:t>
            </w:r>
          </w:p>
        </w:tc>
      </w:tr>
      <w:tr>
        <w:trPr>
          <w:trHeight w:val="39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13360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13360</w:t>
            </w:r>
          </w:p>
        </w:tc>
      </w:tr>
      <w:tr>
        <w:trPr>
          <w:trHeight w:val="8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</w:t>
            </w:r>
          </w:p>
        </w:tc>
      </w:tr>
      <w:tr>
        <w:trPr>
          <w:trHeight w:val="3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21946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3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3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3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20938</w:t>
            </w:r>
          </w:p>
        </w:tc>
      </w:tr>
      <w:tr>
        <w:trPr>
          <w:trHeight w:val="4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20938</w:t>
            </w:r>
          </w:p>
        </w:tc>
      </w:tr>
      <w:tr>
        <w:trPr>
          <w:trHeight w:val="49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жою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20049</w:t>
            </w:r>
          </w:p>
        </w:tc>
      </w:tr>
      <w:tr>
        <w:trPr>
          <w:trHeight w:val="8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2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3276735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175227</w:t>
            </w:r>
          </w:p>
        </w:tc>
      </w:tr>
      <w:tr>
        <w:trPr>
          <w:trHeight w:val="3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175227</w:t>
            </w:r>
          </w:p>
        </w:tc>
      </w:tr>
      <w:tr>
        <w:trPr>
          <w:trHeight w:val="3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64478</w:t>
            </w:r>
          </w:p>
        </w:tc>
      </w:tr>
      <w:tr>
        <w:trPr>
          <w:trHeight w:val="5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110749</w:t>
            </w:r>
          </w:p>
        </w:tc>
      </w:tr>
      <w:tr>
        <w:trPr>
          <w:trHeight w:val="3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2155723</w:t>
            </w:r>
          </w:p>
        </w:tc>
      </w:tr>
      <w:tr>
        <w:trPr>
          <w:trHeight w:val="5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12585</w:t>
            </w:r>
          </w:p>
        </w:tc>
      </w:tr>
      <w:tr>
        <w:trPr>
          <w:trHeight w:val="5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12585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2143138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2143138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945785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790916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790916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154869</w:t>
            </w:r>
          </w:p>
        </w:tc>
      </w:tr>
      <w:tr>
        <w:trPr>
          <w:trHeight w:val="6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16196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</w:t>
            </w:r>
          </w:p>
        </w:tc>
      </w:tr>
      <w:tr>
        <w:trPr>
          <w:trHeight w:val="73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30130</w:t>
            </w:r>
          </w:p>
        </w:tc>
      </w:tr>
      <w:tr>
        <w:trPr>
          <w:trHeight w:val="76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</w:t>
            </w:r>
          </w:p>
        </w:tc>
      </w:tr>
      <w:tr>
        <w:trPr>
          <w:trHeight w:val="49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81724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168007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147535</w:t>
            </w:r>
          </w:p>
        </w:tc>
      </w:tr>
      <w:tr>
        <w:trPr>
          <w:trHeight w:val="5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147535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</w:t>
            </w:r>
          </w:p>
        </w:tc>
      </w:tr>
      <w:tr>
        <w:trPr>
          <w:trHeight w:val="9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18928</w:t>
            </w:r>
          </w:p>
        </w:tc>
      </w:tr>
      <w:tr>
        <w:trPr>
          <w:trHeight w:val="3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</w:t>
            </w:r>
          </w:p>
        </w:tc>
      </w:tr>
      <w:tr>
        <w:trPr>
          <w:trHeight w:val="3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</w:t>
            </w:r>
          </w:p>
        </w:tc>
      </w:tr>
      <w:tr>
        <w:trPr>
          <w:trHeight w:val="5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</w:t>
            </w:r>
          </w:p>
        </w:tc>
      </w:tr>
      <w:tr>
        <w:trPr>
          <w:trHeight w:val="5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24160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32207</w:t>
            </w:r>
          </w:p>
        </w:tc>
      </w:tr>
      <w:tr>
        <w:trPr>
          <w:trHeight w:val="76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</w:t>
            </w:r>
          </w:p>
        </w:tc>
      </w:tr>
      <w:tr>
        <w:trPr>
          <w:trHeight w:val="3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20472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20472</w:t>
            </w:r>
          </w:p>
        </w:tc>
      </w:tr>
      <w:tr>
        <w:trPr>
          <w:trHeight w:val="8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16838</w:t>
            </w:r>
          </w:p>
        </w:tc>
      </w:tr>
      <w:tr>
        <w:trPr>
          <w:trHeight w:val="5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</w:tr>
      <w:tr>
        <w:trPr>
          <w:trHeight w:val="2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313216</w:t>
            </w:r>
          </w:p>
        </w:tc>
      </w:tr>
      <w:tr>
        <w:trPr>
          <w:trHeight w:val="2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47054</w:t>
            </w:r>
          </w:p>
        </w:tc>
      </w:tr>
      <w:tr>
        <w:trPr>
          <w:trHeight w:val="5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)мәдениет және тілдерді дамыту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22393</w:t>
            </w:r>
          </w:p>
        </w:tc>
      </w:tr>
      <w:tr>
        <w:trPr>
          <w:trHeight w:val="5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22393</w:t>
            </w:r>
          </w:p>
        </w:tc>
      </w:tr>
      <w:tr>
        <w:trPr>
          <w:trHeight w:val="5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23813</w:t>
            </w:r>
          </w:p>
        </w:tc>
      </w:tr>
      <w:tr>
        <w:trPr>
          <w:trHeight w:val="4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13179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жолымен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мүлiктi иелiктен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6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3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43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232293</w:t>
            </w:r>
          </w:p>
        </w:tc>
      </w:tr>
      <w:tr>
        <w:trPr>
          <w:trHeight w:val="6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232293</w:t>
            </w:r>
          </w:p>
        </w:tc>
      </w:tr>
      <w:tr>
        <w:trPr>
          <w:trHeight w:val="2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28850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78051</w:t>
            </w:r>
          </w:p>
        </w:tc>
      </w:tr>
      <w:tr>
        <w:trPr>
          <w:trHeight w:val="2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125392</w:t>
            </w:r>
          </w:p>
        </w:tc>
      </w:tr>
      <w:tr>
        <w:trPr>
          <w:trHeight w:val="2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33869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33869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22827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9642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96244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34786</w:t>
            </w:r>
          </w:p>
        </w:tc>
      </w:tr>
      <w:tr>
        <w:trPr>
          <w:trHeight w:val="5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34786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34786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</w:t>
            </w:r>
          </w:p>
        </w:tc>
      </w:tr>
      <w:tr>
        <w:trPr>
          <w:trHeight w:val="46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</w:t>
            </w:r>
          </w:p>
        </w:tc>
      </w:tr>
      <w:tr>
        <w:trPr>
          <w:trHeight w:val="5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37007</w:t>
            </w:r>
          </w:p>
        </w:tc>
      </w:tr>
      <w:tr>
        <w:trPr>
          <w:trHeight w:val="5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37007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36217</w:t>
            </w:r>
          </w:p>
        </w:tc>
      </w:tr>
      <w:tr>
        <w:trPr>
          <w:trHeight w:val="5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21608</w:t>
            </w:r>
          </w:p>
        </w:tc>
      </w:tr>
      <w:tr>
        <w:trPr>
          <w:trHeight w:val="4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</w:t>
            </w:r>
          </w:p>
        </w:tc>
      </w:tr>
      <w:tr>
        <w:trPr>
          <w:trHeight w:val="4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49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</w:t>
            </w:r>
          </w:p>
        </w:tc>
      </w:tr>
      <w:tr>
        <w:trPr>
          <w:trHeight w:val="72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</w:t>
            </w:r>
          </w:p>
        </w:tc>
      </w:tr>
      <w:tr>
        <w:trPr>
          <w:trHeight w:val="6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3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175523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34472</w:t>
            </w:r>
          </w:p>
        </w:tc>
      </w:tr>
      <w:tr>
        <w:trPr>
          <w:trHeight w:val="5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</w:p>
        </w:tc>
      </w:tr>
      <w:tr>
        <w:trPr>
          <w:trHeight w:val="5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</w:p>
        </w:tc>
      </w:tr>
      <w:tr>
        <w:trPr>
          <w:trHeight w:val="6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15869</w:t>
            </w:r>
          </w:p>
        </w:tc>
      </w:tr>
      <w:tr>
        <w:trPr>
          <w:trHeight w:val="5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15709</w:t>
            </w:r>
          </w:p>
        </w:tc>
      </w:tr>
      <w:tr>
        <w:trPr>
          <w:trHeight w:val="2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</w:t>
            </w:r>
          </w:p>
        </w:tc>
      </w:tr>
      <w:tr>
        <w:trPr>
          <w:trHeight w:val="5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39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 өтеу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 жүргізу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</w:t>
            </w:r>
          </w:p>
        </w:tc>
      </w:tr>
      <w:tr>
        <w:trPr>
          <w:trHeight w:val="2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27105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27105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</w:p>
        </w:tc>
      </w:tr>
      <w:tr>
        <w:trPr>
          <w:trHeight w:val="7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 (селолардың),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округтердiң шекарасын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белгiлеу кезiнде жүргiзiлетiн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18001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5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113946</w:t>
            </w:r>
          </w:p>
        </w:tc>
      </w:tr>
      <w:tr>
        <w:trPr>
          <w:trHeight w:val="3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113946</w:t>
            </w:r>
          </w:p>
        </w:tc>
      </w:tr>
      <w:tr>
        <w:trPr>
          <w:trHeight w:val="3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113946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12574</w:t>
            </w:r>
          </w:p>
        </w:tc>
      </w:tr>
      <w:tr>
        <w:trPr>
          <w:trHeight w:val="2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12574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</w:t>
            </w:r>
          </w:p>
        </w:tc>
      </w:tr>
      <w:tr>
        <w:trPr>
          <w:trHeight w:val="49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</w:p>
        </w:tc>
      </w:tr>
      <w:tr>
        <w:trPr>
          <w:trHeight w:val="5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</w:t>
            </w:r>
          </w:p>
        </w:tc>
      </w:tr>
      <w:tr>
        <w:trPr>
          <w:trHeight w:val="2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2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</w:p>
        </w:tc>
      </w:tr>
      <w:tr>
        <w:trPr>
          <w:trHeight w:val="5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</w:p>
        </w:tc>
      </w:tr>
      <w:tr>
        <w:trPr>
          <w:trHeight w:val="2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</w:p>
        </w:tc>
      </w:tr>
      <w:tr>
        <w:trPr>
          <w:trHeight w:val="46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елді-мекендердің көшелерін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орташа жөндеу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</w:t>
            </w:r>
          </w:p>
        </w:tc>
      </w:tr>
      <w:tr>
        <w:trPr>
          <w:trHeight w:val="46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</w:t>
            </w:r>
          </w:p>
        </w:tc>
      </w:tr>
      <w:tr>
        <w:trPr>
          <w:trHeight w:val="46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46363</w:t>
            </w:r>
          </w:p>
        </w:tc>
      </w:tr>
      <w:tr>
        <w:trPr>
          <w:trHeight w:val="2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</w:t>
            </w:r>
          </w:p>
        </w:tc>
      </w:tr>
      <w:tr>
        <w:trPr>
          <w:trHeight w:val="5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</w:t>
            </w:r>
          </w:p>
        </w:tc>
      </w:tr>
      <w:tr>
        <w:trPr>
          <w:trHeight w:val="39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41257</w:t>
            </w:r>
          </w:p>
        </w:tc>
      </w:tr>
      <w:tr>
        <w:trPr>
          <w:trHeight w:val="49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</w:t>
            </w:r>
          </w:p>
        </w:tc>
      </w:tr>
      <w:tr>
        <w:trPr>
          <w:trHeight w:val="5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іске асыру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</w:t>
            </w:r>
          </w:p>
        </w:tc>
      </w:tr>
      <w:tr>
        <w:trPr>
          <w:trHeight w:val="2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</w:p>
        </w:tc>
      </w:tr>
      <w:tr>
        <w:trPr>
          <w:trHeight w:val="49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</w:p>
        </w:tc>
      </w:tr>
      <w:tr>
        <w:trPr>
          <w:trHeight w:val="72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26028</w:t>
            </w:r>
          </w:p>
        </w:tc>
      </w:tr>
      <w:tr>
        <w:trPr>
          <w:trHeight w:val="5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26028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6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561"/>
        <w:gridCol w:w="658"/>
        <w:gridCol w:w="568"/>
        <w:gridCol w:w="549"/>
        <w:gridCol w:w="8142"/>
        <w:gridCol w:w="2066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56017</w:t>
            </w:r>
          </w:p>
        </w:tc>
      </w:tr>
      <w:tr>
        <w:trPr>
          <w:trHeight w:val="2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73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57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27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595"/>
        <w:gridCol w:w="511"/>
        <w:gridCol w:w="688"/>
        <w:gridCol w:w="8684"/>
        <w:gridCol w:w="205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498"/>
        <w:gridCol w:w="536"/>
        <w:gridCol w:w="573"/>
        <w:gridCol w:w="629"/>
        <w:gridCol w:w="8275"/>
        <w:gridCol w:w="205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Қаржылық активтермен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91"/>
        <w:gridCol w:w="455"/>
        <w:gridCol w:w="674"/>
        <w:gridCol w:w="8514"/>
        <w:gridCol w:w="210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-80557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80557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46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417"/>
        <w:gridCol w:w="641"/>
        <w:gridCol w:w="696"/>
        <w:gridCol w:w="733"/>
        <w:gridCol w:w="7755"/>
        <w:gridCol w:w="2137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</w:p>
        </w:tc>
      </w:tr>
      <w:tr>
        <w:trPr>
          <w:trHeight w:val="5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эмиссиялық бағалы қағаздар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Келісім-шарттары бойынша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5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 мақсатына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 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