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790b" w14:textId="ea87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09 қарашадағы N 23-139 шешімі. Алматы облысының Әділет департаментімен 2013 жылы 20 қарашада N 2478 болып тіркелді. Күші жойылды - Алматы облысы Кербұлақ аудандық мәслихатының 2014 жылғы 12 сәуірдегі N 29-179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12.04.2014 N 29-179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желтоқсанындағы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2012 жылғы 24 желтоқсанындағы "Кербұлақ ауданының 2013-2015 жылдарға арналған аудандық бюджеті туралы" 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2268 енгізілген, 2013 жылдың 11,18 қаңтарындағы аудандық "Кербұлақ жұлдызы" газетінің N 1-2 (3647), N 3 (3648) жарияланған), Кербұлақ аудандық мәслихатының 2013 жылғы 06 наурыздағы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  N 14-89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18 наурызында нормативтік құқықтық актілерді мемлекеттік тіркеу Тізілімінде N 2331 енгізілген, 2013 жылдың 29 наурыздағы аудандық "Кербұлақ жұлдызы" газетінің N 13 (3658) жарияланған), Кербұлақ аудандық мәслихатының 2013 жылғы 04 маусымдағы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 N 16-101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14 маусымда нормативтік құқықтық актілерді мемлекеттік тіркеу Тізілімінде N 2384 енгізілген, 2013 жылдың 21,28 маусымында аудандық "Кербұлақ жұлдызы" газетінің N 25(3670), N 26(3671) жарияланған), Кербұлақ аудандық мәслихатының 2013 жылғы 05 шілдедегі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 N 18-108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17 шілде нормативтік құқықтық актілерді мемлекеттік тіркеу Тізілімінде N 2409 енгізілген, 2013 жылдың 26 шілде, 02 тамызда аудандық "Кербұлақ жұлдызы" газетінің N 30(3675), N 31(3676), жарияланған), Кербұлақ аудандық мәслихатының 2013 жылғы 19 тамыздағы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 N 20-124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04 қыркүйекте нормативтік құқықтық актілерді мемлекеттік тіркеу Тізілімінде N 2445 енгізілген, 2013 жылдың 13,20 қыркүйекте аудандық "Кербұлақ жұлдызы" газетінің N 37(3682), N 38(3683),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"4454188" саны "4532969"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"124371" саны "127534"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бойынша" "19415" саны "19367"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 бойынша" "4305402" саны "4381068"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"4478728" саны "4557509"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Төлеген Самайұлы Жанысбек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09 қараша "Кербұлақ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желтоқсанындағы "Кербұлақ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23-139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13-85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431"/>
        <w:gridCol w:w="388"/>
        <w:gridCol w:w="470"/>
        <w:gridCol w:w="9097"/>
        <w:gridCol w:w="232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4532969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127534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54018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53208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46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2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2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6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46721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5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1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8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72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75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1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03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6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68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11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29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2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2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9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4381068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4381068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4381068</w:t>
            </w:r>
          </w:p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829702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997938</w:t>
            </w:r>
          </w:p>
        </w:tc>
      </w:tr>
      <w:tr>
        <w:trPr>
          <w:trHeight w:val="25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97"/>
        <w:gridCol w:w="645"/>
        <w:gridCol w:w="683"/>
        <w:gridCol w:w="582"/>
        <w:gridCol w:w="7832"/>
        <w:gridCol w:w="231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4557509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366917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337335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3276260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65878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2175262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924371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133455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24668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329119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235872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130071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74"/>
        <w:gridCol w:w="664"/>
        <w:gridCol w:w="664"/>
        <w:gridCol w:w="797"/>
        <w:gridCol w:w="7515"/>
        <w:gridCol w:w="232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04"/>
        <w:gridCol w:w="522"/>
        <w:gridCol w:w="705"/>
        <w:gridCol w:w="8402"/>
        <w:gridCol w:w="228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2"/>
        <w:gridCol w:w="551"/>
        <w:gridCol w:w="589"/>
        <w:gridCol w:w="647"/>
        <w:gridCol w:w="8027"/>
        <w:gridCol w:w="222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40"/>
        <w:gridCol w:w="653"/>
        <w:gridCol w:w="583"/>
        <w:gridCol w:w="8286"/>
        <w:gridCol w:w="226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-80557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95"/>
        <w:gridCol w:w="685"/>
        <w:gridCol w:w="742"/>
        <w:gridCol w:w="8069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