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6097" w14:textId="8496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05 желтоқсандағы N 24-142 шешімі. Алматы облысының Әділет департаментімен 2013 жылы 13 желтоқсанда N 2512 болып тіркелді. Күші жойылды - Алматы облысы Кербұлақ аудандық мәслихатының 2014 жылғы 12 сәуірдегі N 29-179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12.04.2014 N 29-179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2012 жылғы 24 желтоқсанындағы "Кербұлақ ауданының 2013-2015 жылдарға арналған аудандық бюджеті туралы" 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2268 енгізілген, 2013 жылдың 11,18 қаңтарындағы аудандық "Кербұлақ жұлдызы" газетінің N 1-2 (3647), N 3 (3648) жарияланған), Кербұлақ аудандық мәслихатының 2013 жылғы 06 наурыздағы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  N 14-89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18 наурызында нормативтік құқықтық актілерді мемлекеттік тіркеу Тізілімінде N 2331 енгізілген, 2013 жылдың 29 наурыздағы аудандық "Кербұлақ жұлдызы" газетінің N 13 (3658) жарияланған), Кербұлақ аудандық мәслихатының 2013 жылғы 04 маусымдағы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 N 16-101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14 маусымда нормативтік құқықтық актілерді мемлекеттік тіркеу Тізілімінде N 2384 енгізілген, 2013 жылдың 21,28 маусымында аудандық "Кербұлақ жұлдызы" газетінің N 25(3670), N 26(3671) жарияланған), Кербұлақ аудандық мәслихатының 2013 жылғы 05 шілдедегі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 N 18-108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17 шілде нормативтік құқықтық актілерді мемлекеттік тіркеу Тізілімінде N 2409 енгізілген, 2013 жылдың 26 шілде, 02 тамызда аудандық "Кербұлақ жұлдызы" газетінің N 30(3675), N 31(3676), жарияланған), Кербұлақ аудандық мәслихатының 2013 жылғы 19 тамыздағы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 N 20-124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04 қыркүйекте нормативтік құқықтық актілерді мемлекеттік тіркеу Тізілімінде N 2445 енгізілген, 2013 жылдың 13,20 қыркүйекте аудандық "Кербұлақ жұлдызы" газетінің N 37(3682), N 38(3683), жарияланған), Кербұлақ аудандық мәслихатының 2013 жылғы 09 қарашадағы "Кербұлақ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туралы" N 23-139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20 қарашадағы нормативтік құқықтық актілерді мемлекеттік тіркеу Тізілімінде N 2478 енгізілген, 2013 жылдың 29 қарашадағы, 06 желтоқсандағы аудандық "Кербұлақ жұлдызы" газетінің N 48 (3693), N 49(3694),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"4532969" саны "4506976"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"127534" саны "133754"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бойынша" "19367" саны "13147"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 бойынша" "4381068" саны "4355075"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"4557509" саны "4531516"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Төлеген Самайұлы Жанысбек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желтоқсан "Кербұлақ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желтоқсанындағы "Кербұлақ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24-142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13-85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49"/>
        <w:gridCol w:w="722"/>
        <w:gridCol w:w="806"/>
        <w:gridCol w:w="7787"/>
        <w:gridCol w:w="23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4506976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57208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кеменің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1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арыздарынан,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талап арыздардан, ерекше 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0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6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2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4355075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809782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991865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91"/>
        <w:gridCol w:w="826"/>
        <w:gridCol w:w="752"/>
        <w:gridCol w:w="550"/>
        <w:gridCol w:w="7508"/>
        <w:gridCol w:w="24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4531516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367036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337604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64477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145374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 атқару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3261103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170444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65878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104566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2165908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2154390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2154390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133835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24668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169247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322046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229743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43208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33"/>
        <w:gridCol w:w="716"/>
        <w:gridCol w:w="717"/>
        <w:gridCol w:w="828"/>
        <w:gridCol w:w="7144"/>
        <w:gridCol w:w="229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48"/>
        <w:gridCol w:w="740"/>
        <w:gridCol w:w="767"/>
        <w:gridCol w:w="7839"/>
        <w:gridCol w:w="23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73"/>
        <w:gridCol w:w="693"/>
        <w:gridCol w:w="711"/>
        <w:gridCol w:w="674"/>
        <w:gridCol w:w="7366"/>
        <w:gridCol w:w="232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53"/>
        <w:gridCol w:w="570"/>
        <w:gridCol w:w="598"/>
        <w:gridCol w:w="8230"/>
        <w:gridCol w:w="23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-80557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80557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18"/>
        <w:gridCol w:w="700"/>
        <w:gridCol w:w="644"/>
        <w:gridCol w:w="7921"/>
        <w:gridCol w:w="238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