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ac3b" w14:textId="457a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ауданының 2014-2016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2013 жылғы 21 желтоқсандағы N 25-151 шешімі. Алматы облысының Әділет департаментінде 2013 жылғы 30 желтоқсанда N 2546 болып тіркелді. Күші жойылды - Алматы облысы Кербұлақ аудандық мәслихатының 2015 жылғы 13 мамырдағы № 43-253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Алматы облысы Кербұлақ аудандық мәслихатының 13.05.2015 № 43-253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желтоқсанындағы Бюджет Кодексінің 9–бабының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2014-2016 жылдарға арналған аудандық бюджет тиістінше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5316507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170992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20782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16727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 түсімі 5108006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1060745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нысаналы даму трансферттері 953871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субвенциялар 3093390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5328869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55547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66672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11125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(-) 67910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67910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Алматы облысы Кербұлақ аудандық мәслихатының 24.11.2014 </w:t>
      </w:r>
      <w:r>
        <w:rPr>
          <w:rFonts w:ascii="Times New Roman"/>
          <w:b w:val="false"/>
          <w:i w:val="false"/>
          <w:color w:val="ff0000"/>
          <w:sz w:val="28"/>
        </w:rPr>
        <w:t>N 38-220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Ауданның жергілікті атқарушы органының 2014 жылға арналған резерві 2289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2014 жылға арналған аудандық бюджетті атқару барысында секвестрлеуге жатпайтын аудандық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аудандық мәслихаттың "Аудан экономикасы мен бюджеті, салық, орта және кіші кәсіпкерлікті қолдау, коммуналдық шаруашылық, көріктендіру және халыққа қызмет көрсету"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Самайұлы Жанысбек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Есенбай Әбдірахманұлы Сұраншынов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ауданының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бөлімі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Шалқыбай Молдахметұлы Төлегенов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21 желтоқсан 2013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"21"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"Кербұлақ ауданының 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туралы" N 25-151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ауданының 2014 жылға арналған аудандық бюджеті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Алматы облысы Кербұлақ аудандық мәслихатының 24.11.2014 </w:t>
      </w:r>
      <w:r>
        <w:rPr>
          <w:rFonts w:ascii="Times New Roman"/>
          <w:b w:val="false"/>
          <w:i w:val="false"/>
          <w:color w:val="ff0000"/>
          <w:sz w:val="28"/>
        </w:rPr>
        <w:t>N 38-220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203"/>
        <w:gridCol w:w="208"/>
        <w:gridCol w:w="211"/>
        <w:gridCol w:w="211"/>
        <w:gridCol w:w="2"/>
        <w:gridCol w:w="2"/>
        <w:gridCol w:w="96"/>
        <w:gridCol w:w="284"/>
        <w:gridCol w:w="289"/>
        <w:gridCol w:w="566"/>
        <w:gridCol w:w="571"/>
        <w:gridCol w:w="219"/>
        <w:gridCol w:w="94"/>
        <w:gridCol w:w="96"/>
        <w:gridCol w:w="193"/>
        <w:gridCol w:w="96"/>
        <w:gridCol w:w="101"/>
        <w:gridCol w:w="603"/>
        <w:gridCol w:w="893"/>
        <w:gridCol w:w="391"/>
        <w:gridCol w:w="465"/>
        <w:gridCol w:w="23"/>
        <w:gridCol w:w="2"/>
        <w:gridCol w:w="7"/>
        <w:gridCol w:w="1155"/>
        <w:gridCol w:w="760"/>
        <w:gridCol w:w="2"/>
        <w:gridCol w:w="1139"/>
        <w:gridCol w:w="2576"/>
        <w:gridCol w:w="8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мүлкіне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шаруашылығына арналмаған өзге де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 нотариустар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адвокаттардан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кәсіпкерлерден, 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өзінің 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бензин (авиациялықты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дизель отыны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лицензиялық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кеменің немесе жасалып жатқан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кеменің ипотекасы үшін 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қайта тіркегені үшін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алынатын мемлекеттік бажды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 сотқа беретін талап арыздардан,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талап 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өтініштерден, атқару парағының дубликатын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шағымдардан, аралық (төрелік)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шетелдік соттардың шешімдерін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 шағымдардың,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актілерінің атқару парағының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көшірмелерін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азаматтық хал актiлерiн тiркеу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куәлiктердi және 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мемлекеттерден адамдарды шақыруға құқық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ресімдегені үшін, сондай-ақ 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өзгерістер енгізгені үшін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 қызметтік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қаруының (аңшылық суық қаруды, белгі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қаруды, ұңғысыз атыс қаруын, механикалық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ашыратқыштарды, 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 аэрозольді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құрылғыларды, үрлемелі қуаты 7,5 джоульдан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калибрі 4,5 миллиметрге дейінгілерін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бірлігін тіркегені және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Азаматтық, қызметтік қаруды және оның оқтарын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алуға, сақтауға немесе сақтау мен алып жүруге,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тасымалдауға, рұқсат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әкімдерінің басқаруындағы мемлекеттік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кірістерді қоспағанда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әкімдерінің басқаруындағы мемлекеттік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кірістерді қоспағанда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қорынан үйлерді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қоспағанда, 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аржыландырылатын, 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салатын 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мекемелермен алынатын өзге де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мекемелерге бекітілген мүлікті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коммуналдық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 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"Кербұлақ ауданының 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туралы" N 25-151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ауданының 2015 жылға арналған аудандық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326"/>
        <w:gridCol w:w="163"/>
        <w:gridCol w:w="168"/>
        <w:gridCol w:w="171"/>
        <w:gridCol w:w="119"/>
        <w:gridCol w:w="121"/>
        <w:gridCol w:w="121"/>
        <w:gridCol w:w="121"/>
        <w:gridCol w:w="282"/>
        <w:gridCol w:w="290"/>
        <w:gridCol w:w="565"/>
        <w:gridCol w:w="565"/>
        <w:gridCol w:w="5"/>
        <w:gridCol w:w="10"/>
        <w:gridCol w:w="10"/>
        <w:gridCol w:w="10"/>
        <w:gridCol w:w="10"/>
        <w:gridCol w:w="5"/>
        <w:gridCol w:w="568"/>
        <w:gridCol w:w="594"/>
        <w:gridCol w:w="301"/>
        <w:gridCol w:w="301"/>
        <w:gridCol w:w="231"/>
        <w:gridCol w:w="345"/>
        <w:gridCol w:w="241"/>
        <w:gridCol w:w="7"/>
        <w:gridCol w:w="1187"/>
        <w:gridCol w:w="1657"/>
        <w:gridCol w:w="10"/>
        <w:gridCol w:w="1688"/>
        <w:gridCol w:w="1284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шаруашылығына арналмаған өзге де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 (авиациялықты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дизель отыны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лицензиялық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кеменің немесе жасалып жатқан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кеменің ипотекасы үшін 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қайта тірекегені үшін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 ерекше талап ету істері арыздарынан,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өтініштерден, атқару парағының дубликатын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шағымдардан, аралық (төрелік)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шетелдік соттардың шешімдерін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 шағымдардың,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актлерінің атқару парағының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көшірмелерін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азаматтық хал актiлерiн тiркеу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куәлiктердi және азаматтық хал актiлерi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жазбаларын 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 қызметтік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қаруының (аңшылық суық қаруды, белгі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ұңғысыз 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 аэрозольді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құрылғыларды, үрлемелі қуаты 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Дж-дан 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бірлігін тіркегені және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алып жүруге 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әкетуге рұқсат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әкімдерінің басқаруындағы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 кірістерді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 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қаржылаңдырылатын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мекемелермен алынатың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(областық манызы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өрттердін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бағынастағы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коммуналдық инфрақұрлымды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қөлігі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жануарлардын,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тжолаушылар қөлігі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қөлігі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"Кербұлақ ауданының 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туралы" N 25-151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ауданының 2016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337"/>
        <w:gridCol w:w="168"/>
        <w:gridCol w:w="241"/>
        <w:gridCol w:w="246"/>
        <w:gridCol w:w="69"/>
        <w:gridCol w:w="142"/>
        <w:gridCol w:w="142"/>
        <w:gridCol w:w="69"/>
        <w:gridCol w:w="77"/>
        <w:gridCol w:w="209"/>
        <w:gridCol w:w="214"/>
        <w:gridCol w:w="579"/>
        <w:gridCol w:w="585"/>
        <w:gridCol w:w="5"/>
        <w:gridCol w:w="5"/>
        <w:gridCol w:w="5"/>
        <w:gridCol w:w="13"/>
        <w:gridCol w:w="24"/>
        <w:gridCol w:w="5"/>
        <w:gridCol w:w="588"/>
        <w:gridCol w:w="614"/>
        <w:gridCol w:w="598"/>
        <w:gridCol w:w="598"/>
        <w:gridCol w:w="99"/>
        <w:gridCol w:w="370"/>
        <w:gridCol w:w="61"/>
        <w:gridCol w:w="64"/>
        <w:gridCol w:w="5"/>
        <w:gridCol w:w="787"/>
        <w:gridCol w:w="919"/>
        <w:gridCol w:w="954"/>
        <w:gridCol w:w="2"/>
        <w:gridCol w:w="925"/>
        <w:gridCol w:w="857"/>
        <w:gridCol w:w="872"/>
      </w:tblGrid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шаруашылығына арналмаған өзге де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 (авиациялықты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дизель отыны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лицензиялық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кеменің немесе жасалып жатқан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кеменің ипотекасы үшін 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қайта тірекегені үшін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 ерекше талап ету істері арыздарынан,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өтініштерден, атқару парағының дубликатын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шағымдардан, аралық (төрелік)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шетелдік соттардың шешімдерін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 шағымдардың,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актлерінің атқару парағының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көшірмелерін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азаматтық хал актiлерiн тiркеу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куәлiктердi және азаматтық хал актiлерi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жазбаларын 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 қызметтік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қаруының (аңшылық суық қаруды, белгі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ұңғысыз 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 аэрозольді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құрылғыларды, үрлемелі қуаты 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Дж-дан 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бірлігін тіркегені және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алып жүруге 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әкетуге рұқсат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әкімдерінің басқаруындағы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 кірістерді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 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қаржылаңдырылатын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мекемелермен алынатың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(областық манызы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өрттердін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бағынастағы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коммуналдық инфрақұрлымды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қөлігі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жануарлардын,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қөлігі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"Кербұлақ ауданының 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туралы" N 25-151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аудандық бюджеттің атқарылуы</w:t>
      </w:r>
      <w:r>
        <w:br/>
      </w:r>
      <w:r>
        <w:rPr>
          <w:rFonts w:ascii="Times New Roman"/>
          <w:b/>
          <w:i w:val="false"/>
          <w:color w:val="000000"/>
        </w:rPr>
        <w:t>барысында секвестрлеуге жатпайтын жергілікті бюджеттік</w:t>
      </w:r>
      <w:r>
        <w:br/>
      </w:r>
      <w:r>
        <w:rPr>
          <w:rFonts w:ascii="Times New Roman"/>
          <w:b/>
          <w:i w:val="false"/>
          <w:color w:val="000000"/>
        </w:rPr>
        <w:t>бағдарламалардың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2"/>
        <w:gridCol w:w="982"/>
        <w:gridCol w:w="2386"/>
        <w:gridCol w:w="2386"/>
        <w:gridCol w:w="983"/>
        <w:gridCol w:w="38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