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423" w14:textId="3022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2012 жылғы 21 желтоқсандағы "Көксу ауданының 2013-2015 жылдарға арналған аудандық бюджеті туралы" N 11-1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2013 жылғы 08 қарашадағы N 22-1 шешімі. Алматы облысының әділет департаментімен 2013 жылы 20 қарашада N 2471 болып тіркелді. Күші жойылды - Алматы облысы Көксу аудандық мәслихатының 2014 жылғы 11 сәуірдегі N 28-11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11.04.2014 N 28-11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2012 жылғы 21 желтоқсандағы "Көксу ауданының 2013-2015 жылдарға арналған аудандық бюджеті туралы" N 11-1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2267 нөмірімен енгізілген, 2013 жылдың 11 қаңтардағы N 2 (4627) аудандық "Нұрлы Көксу" газетінде жарияланған), Көксу ауданы мәслихатының 2013 жылғы 06 наурыздағы "Көксу ауданы мәслихатының 2012 жылғы 21 желтоқсандағы "Көксу ауданының 2013-2015 жылдарға арналған аудандық бюджеті туралы" N 11-1 шешіміне өзгерістер енгізу туралы" N 12-2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наурыздағы нормативтік құқықтық актілерді мемлекеттік тіркеу Тізілімінде 2321 нөмірімен енгізілген, 2013 жылдың 29 наурыздағы N 13 (4638) аудандық "Нұрлы Көксу" газетінде жарияланған), Көксу ауданы мәслихатының 2013 жылғы 05 маусымдағы "Көксу ауданы мәслихатының 2012 жылғы 21 желтоқсандағы "Көксу ауданының 2013-2015 жылдарға арналған аудандық бюджеті туралы" N 11-1 шешіміне өзгерістер енгізу туралы" N 15-1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12 маусымдағы нормативтік құқықтық актілерді мемлекеттік тіркеу Тізілімінде 2372 нөмірімен енгізілген, 2013 жылдың 21 маусымдағы N 24 (4649) аудандық "Нұрлы Көксу" газетінде жарияланған), Көксу ауданы мәслихатының 2013 жылғы 04 шілдедегі "Көксу ауданы мәслихатының 2012 жылғы 21 желтоқсандағы "Көксу ауданының 2013-2015 жылдарға арналған аудандық бюджеті туралы" N 11-1 шешіміне өзгерістер енгізу туралы" N 17-1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шілдедегі нормативтік құқықтық актілерді мемлекеттік тіркеу Тізілімінде 2399 нөмірімен енгізілген, 2013 жылдың 26 шілдедегі N 29 (4654) аудандық "Нұрлы Көксу" газетінде жарияланған), Көксу ауданы мәслихатының 2013 жылғы 19 тамыздағы "Көксу ауданы мәслихатының 2012 жылғы 21 желтоқсандағы "Көксу ауданының 2013-2015 жылдарға арналған аудандық бюджеті туралы" N 11-1 шешіміне өзгерістер енгізу туралы" N 20-1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03 қыркүйектегі нормативтік құқықтық актілерді мемлекеттік тіркеу Тізілімінде 2439 нөмірімен енгізілген, 2013 жылдың 13 қыркүйектегі N 36 (4661) аудандық "Нұрлы Көксу"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"4283727" саны "4409624"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"4163739" саны "4289636"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"107579" саны "104828"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"8556" саны "10890"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"3853" саны "4270"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"867544" саны "956869"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"1516218" саны "1552790"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"4300533" саны "4426430"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"82917" саны "92785"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"90877" саны "100745"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"-99723" саны "-109591"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"99723" саны "109591"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Қарабасов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Әсел Базарханқызы 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қараша 2013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22-1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71"/>
        <w:gridCol w:w="667"/>
        <w:gridCol w:w="9471"/>
        <w:gridCol w:w="19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5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18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4289636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4289636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11"/>
        <w:gridCol w:w="652"/>
        <w:gridCol w:w="653"/>
        <w:gridCol w:w="8964"/>
        <w:gridCol w:w="190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4426430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2157927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1478997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1470518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1447219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410312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</w:t>
            </w:r>
          </w:p>
        </w:tc>
      </w:tr>
      <w:tr>
        <w:trPr>
          <w:trHeight w:val="12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1565074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иеліктен айыру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1395161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1395161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681680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698491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32976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1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71"/>
        <w:gridCol w:w="668"/>
        <w:gridCol w:w="9376"/>
        <w:gridCol w:w="20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0"/>
        <w:gridCol w:w="548"/>
        <w:gridCol w:w="9459"/>
        <w:gridCol w:w="20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-109591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66"/>
        <w:gridCol w:w="689"/>
        <w:gridCol w:w="651"/>
        <w:gridCol w:w="8522"/>
        <w:gridCol w:w="20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