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2c124" w14:textId="142c1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2012 жылғы 22 желтоқсандағы "Райымбек ауданының 2013-2015 жылдарға арналған аудандық бюджеті туралы" N 10-60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2013 жылғы 21 тамыздағы N 18-99 шешімі. Алматы облысының әділет департаментімен 2013 жылы 03 қыркүйекте N 2433 болып тіркелді. Күші жойылды - Алматы облысы Райымбек аудандық мәслихатының 2014 жылғы 19 мамырдағы № 31-162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Райымбек аудандық мәслихатының 19.05.2014 № 31-162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106–бабы 2–тармағының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6–бабы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 Райымбек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Райымбек аудандық мәслихатының 2012 жылғы 22 желтоқсандағы "Райымбек ауданының 2013-2015 жылдарға арналған аудан бюджеті туралы" N 10-60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28 желтоқсандағы нормативтік құқықтық актілерді мемлекеттік тіркеу Тізілімінде 2272 нөмірімен енгізілген, 2013 жылғы 12 қаңтардағы N 2 "Хантәңірі" газетінде жарияланған), Райымбек аудандық мәслихатының 2013 жылғы 06 наурыздағы "Райымбек аудандық мәслихатының 2012 жылғы 22 желтоқсандағы "Райымбек ауданының 2013-2015 жылдарға арналған аудан бюджеті туралы" N 10-60 шешіміне өзгерістер енгізу туралы" N 11-69 шешіміне (2013 жылғы 15 наурыздағы нормативтік құқықтық актілерді мемлекеттік тіркеу Тізілімінде 2324 нөмірімен енгізілген, 2013 жылғы 06 сәуірдегі N 13 "Хантәңірі" газетінде жарияланған), Райымбек аудандық мәслихатының 2013 жылғы 05 маусымдағы "Райымбек аудандық мәслихатының 2012 жылғы 22 желтоқсандағы "Райымбек ауданының 2013 - 2015 жылдарға арналған аудан бюджеті туралы" N 10-60 шешіміне өзгерістер енгізу туралы" N 14-86 шешіміне (2013 жылғы 18 маусымдағы нормативтік құқықтық актілерді мемлекеттік тіркеу Тізілімінде 2388 нөмірімен енгізілген, 2013 жылғы 04 шілдедегі N 25 "Хантәңірі" газетінде жарияланған), Райымбек аудандық мәслихатының 2013 жылғы 04 шілдедегі Райымбек аудандық мәслихатының 2012 жылғы 22 желтоқсандағы "Райымбек ауданының 2013-2015 жылдарға арналған аудан бюджеті туралы" N 10-60 шешіміне өзгерістер енгізу туралы" N 16-91 шешіміне (2013 жылғы 16 шілдедегі нормативтік құқықтық актілерді мемлекеттік тіркеу Тізілімінде 2406 нөмірімен енгізілген, 2013 жылғы 01 тамыздағы N 29 "Хантәңірі"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"5116431" саны "5135464"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"108659" саны "147529"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"8498" саны "11758"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түскен түсімдер" "1476" саны "6346"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"4997798" саны "4969831"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"1162374" саны "900322"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"429339" саны "421480"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"5118641" саны "5137674"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кредиттеу" "73416" саны "73257"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кредиттерді өтеу" "14865" саны "15024"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"Тапшылық (профицит)" "-87626" саны "-87467"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 (профицитін пайдалану)" "87626" саны "87467"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"қарыздарды өтеу" "14941" саны "15100"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"Жергілікті өзін-өзі басқару, әлеуметтік және экономикалық даму, бюджет, халыққа сауда, тұрмыстық қызмет көрсету, шағын және орта кәсіпкерлікті дамыту, туризм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Е. Құдабаев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Райымбек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Муса Кенжебаев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тамыз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Райымбек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тамыздағы "Райымбек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 "Райымбек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аудан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 N 10-60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 N 18-99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Райымбек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22 желтоқсандағы "Райымбек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бюджеті туралы" N 10-60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Райымбек ауданының 2013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704"/>
        <w:gridCol w:w="748"/>
        <w:gridCol w:w="8359"/>
        <w:gridCol w:w="2522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3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5135464</w:t>
            </w:r>
          </w:p>
        </w:tc>
      </w:tr>
      <w:tr>
        <w:trPr>
          <w:trHeight w:val="27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147529</w:t>
            </w:r>
          </w:p>
        </w:tc>
      </w:tr>
      <w:tr>
        <w:trPr>
          <w:trHeight w:val="27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125672</w:t>
            </w:r>
          </w:p>
        </w:tc>
      </w:tr>
      <w:tr>
        <w:trPr>
          <w:trHeight w:val="31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51733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</w:t>
            </w:r>
          </w:p>
        </w:tc>
      </w:tr>
      <w:tr>
        <w:trPr>
          <w:trHeight w:val="27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57402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64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61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</w:p>
        </w:tc>
      </w:tr>
      <w:tr>
        <w:trPr>
          <w:trHeight w:val="61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9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</w:t>
            </w:r>
          </w:p>
        </w:tc>
      </w:tr>
      <w:tr>
        <w:trPr>
          <w:trHeight w:val="27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</w:t>
            </w:r>
          </w:p>
        </w:tc>
      </w:tr>
      <w:tr>
        <w:trPr>
          <w:trHeight w:val="27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</w:t>
            </w:r>
          </w:p>
        </w:tc>
      </w:tr>
      <w:tr>
        <w:trPr>
          <w:trHeight w:val="34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</w:t>
            </w:r>
          </w:p>
        </w:tc>
      </w:tr>
      <w:tr>
        <w:trPr>
          <w:trHeight w:val="64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4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171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өсімпұлдар,санкциялар, өндіріп алулар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</w:t>
            </w:r>
          </w:p>
        </w:tc>
      </w:tr>
      <w:tr>
        <w:trPr>
          <w:trHeight w:val="231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өсімпұлдар,санкциялар, өндіріп алулар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</w:t>
            </w:r>
          </w:p>
        </w:tc>
      </w:tr>
      <w:tr>
        <w:trPr>
          <w:trHeight w:val="3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3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3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</w:t>
            </w:r>
          </w:p>
        </w:tc>
      </w:tr>
      <w:tr>
        <w:trPr>
          <w:trHeight w:val="6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6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3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</w:p>
        </w:tc>
      </w:tr>
      <w:tr>
        <w:trPr>
          <w:trHeight w:val="34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</w:p>
        </w:tc>
      </w:tr>
      <w:tr>
        <w:trPr>
          <w:trHeight w:val="31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4969831</w:t>
            </w:r>
          </w:p>
        </w:tc>
      </w:tr>
      <w:tr>
        <w:trPr>
          <w:trHeight w:val="69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4969831</w:t>
            </w:r>
          </w:p>
        </w:tc>
      </w:tr>
      <w:tr>
        <w:trPr>
          <w:trHeight w:val="3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4969831</w:t>
            </w:r>
          </w:p>
        </w:tc>
      </w:tr>
      <w:tr>
        <w:trPr>
          <w:trHeight w:val="3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900322</w:t>
            </w:r>
          </w:p>
        </w:tc>
      </w:tr>
      <w:tr>
        <w:trPr>
          <w:trHeight w:val="3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421480</w:t>
            </w:r>
          </w:p>
        </w:tc>
      </w:tr>
      <w:tr>
        <w:trPr>
          <w:trHeight w:val="3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3648029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635"/>
        <w:gridCol w:w="804"/>
        <w:gridCol w:w="841"/>
        <w:gridCol w:w="7589"/>
        <w:gridCol w:w="252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5137674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366749</w:t>
            </w:r>
          </w:p>
        </w:tc>
      </w:tr>
      <w:tr>
        <w:trPr>
          <w:trHeight w:val="11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333614</w:t>
            </w:r>
          </w:p>
        </w:tc>
      </w:tr>
      <w:tr>
        <w:trPr>
          <w:trHeight w:val="7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мәслихатының аппараты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</w:t>
            </w:r>
          </w:p>
        </w:tc>
      </w:tr>
      <w:tr>
        <w:trPr>
          <w:trHeight w:val="7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16978</w:t>
            </w:r>
          </w:p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7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әкiмінің аппараты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66771</w:t>
            </w:r>
          </w:p>
        </w:tc>
      </w:tr>
      <w:tr>
        <w:trPr>
          <w:trHeight w:val="8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62311</w:t>
            </w:r>
          </w:p>
        </w:tc>
      </w:tr>
      <w:tr>
        <w:trPr>
          <w:trHeight w:val="4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249751</w:t>
            </w:r>
          </w:p>
        </w:tc>
      </w:tr>
      <w:tr>
        <w:trPr>
          <w:trHeight w:val="12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207607</w:t>
            </w:r>
          </w:p>
        </w:tc>
      </w:tr>
      <w:tr>
        <w:trPr>
          <w:trHeight w:val="4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</w:t>
            </w:r>
          </w:p>
        </w:tc>
      </w:tr>
      <w:tr>
        <w:trPr>
          <w:trHeight w:val="4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33924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16536</w:t>
            </w:r>
          </w:p>
        </w:tc>
      </w:tr>
      <w:tr>
        <w:trPr>
          <w:trHeight w:val="5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16536</w:t>
            </w:r>
          </w:p>
        </w:tc>
      </w:tr>
      <w:tr>
        <w:trPr>
          <w:trHeight w:val="18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10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16599</w:t>
            </w:r>
          </w:p>
        </w:tc>
      </w:tr>
      <w:tr>
        <w:trPr>
          <w:trHeight w:val="6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16599</w:t>
            </w:r>
          </w:p>
        </w:tc>
      </w:tr>
      <w:tr>
        <w:trPr>
          <w:trHeight w:val="17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</w:p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6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әкiмінің аппараты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6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шеңберіндегі іс-шаралар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6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6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әкiмінің аппараты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15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 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6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7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8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6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3676384</w:t>
            </w:r>
          </w:p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136567</w:t>
            </w:r>
          </w:p>
        </w:tc>
      </w:tr>
      <w:tr>
        <w:trPr>
          <w:trHeight w:val="6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136567</w:t>
            </w:r>
          </w:p>
        </w:tc>
      </w:tr>
      <w:tr>
        <w:trPr>
          <w:trHeight w:val="6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20732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115835</w:t>
            </w:r>
          </w:p>
        </w:tc>
      </w:tr>
      <w:tr>
        <w:trPr>
          <w:trHeight w:val="4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2929379</w:t>
            </w:r>
          </w:p>
        </w:tc>
      </w:tr>
      <w:tr>
        <w:trPr>
          <w:trHeight w:val="6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2929379</w:t>
            </w:r>
          </w:p>
        </w:tc>
      </w:tr>
      <w:tr>
        <w:trPr>
          <w:trHeight w:val="4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2878833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50546</w:t>
            </w:r>
          </w:p>
        </w:tc>
      </w:tr>
      <w:tr>
        <w:trPr>
          <w:trHeight w:val="6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35097</w:t>
            </w:r>
          </w:p>
        </w:tc>
      </w:tr>
      <w:tr>
        <w:trPr>
          <w:trHeight w:val="6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35097</w:t>
            </w:r>
          </w:p>
        </w:tc>
      </w:tr>
      <w:tr>
        <w:trPr>
          <w:trHeight w:val="4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35097</w:t>
            </w:r>
          </w:p>
        </w:tc>
      </w:tr>
      <w:tr>
        <w:trPr>
          <w:trHeight w:val="4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575341</w:t>
            </w:r>
          </w:p>
        </w:tc>
      </w:tr>
      <w:tr>
        <w:trPr>
          <w:trHeight w:val="6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311549</w:t>
            </w:r>
          </w:p>
        </w:tc>
      </w:tr>
      <w:tr>
        <w:trPr>
          <w:trHeight w:val="10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18463</w:t>
            </w:r>
          </w:p>
        </w:tc>
      </w:tr>
      <w:tr>
        <w:trPr>
          <w:trHeight w:val="11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</w:t>
            </w:r>
          </w:p>
        </w:tc>
      </w:tr>
      <w:tr>
        <w:trPr>
          <w:trHeight w:val="12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49833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14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 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</w:tr>
      <w:tr>
        <w:trPr>
          <w:trHeight w:val="10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212739</w:t>
            </w:r>
          </w:p>
        </w:tc>
      </w:tr>
      <w:tr>
        <w:trPr>
          <w:trHeight w:val="7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263792</w:t>
            </w:r>
          </w:p>
        </w:tc>
      </w:tr>
      <w:tr>
        <w:trPr>
          <w:trHeight w:val="6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263792</w:t>
            </w:r>
          </w:p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258211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234590</w:t>
            </w:r>
          </w:p>
        </w:tc>
      </w:tr>
      <w:tr>
        <w:trPr>
          <w:trHeight w:val="9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234590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26933</w:t>
            </w:r>
          </w:p>
        </w:tc>
      </w:tr>
      <w:tr>
        <w:trPr>
          <w:trHeight w:val="18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мәдениет, спорт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 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30440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19839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32101</w:t>
            </w:r>
          </w:p>
        </w:tc>
      </w:tr>
      <w:tr>
        <w:trPr>
          <w:trHeight w:val="10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6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7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27286</w:t>
            </w:r>
          </w:p>
        </w:tc>
      </w:tr>
      <w:tr>
        <w:trPr>
          <w:trHeight w:val="6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82008</w:t>
            </w:r>
          </w:p>
        </w:tc>
      </w:tr>
      <w:tr>
        <w:trPr>
          <w:trHeight w:val="14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</w:t>
            </w:r>
          </w:p>
        </w:tc>
      </w:tr>
      <w:tr>
        <w:trPr>
          <w:trHeight w:val="7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23621</w:t>
            </w:r>
          </w:p>
        </w:tc>
      </w:tr>
      <w:tr>
        <w:trPr>
          <w:trHeight w:val="10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23621</w:t>
            </w:r>
          </w:p>
        </w:tc>
      </w:tr>
      <w:tr>
        <w:trPr>
          <w:trHeight w:val="14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20981</w:t>
            </w:r>
          </w:p>
        </w:tc>
      </w:tr>
      <w:tr>
        <w:trPr>
          <w:trHeight w:val="10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236532</w:t>
            </w:r>
          </w:p>
        </w:tc>
      </w:tr>
      <w:tr>
        <w:trPr>
          <w:trHeight w:val="4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</w:t>
            </w:r>
          </w:p>
        </w:tc>
      </w:tr>
      <w:tr>
        <w:trPr>
          <w:trHeight w:val="7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</w:t>
            </w:r>
          </w:p>
        </w:tc>
      </w:tr>
      <w:tr>
        <w:trPr>
          <w:trHeight w:val="7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және(немесе) сатып алу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</w:t>
            </w:r>
          </w:p>
        </w:tc>
      </w:tr>
      <w:tr>
        <w:trPr>
          <w:trHeight w:val="8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инфроқұрылымды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8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</w:t>
            </w:r>
          </w:p>
        </w:tc>
      </w:tr>
      <w:tr>
        <w:trPr>
          <w:trHeight w:val="11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бойынша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12059</w:t>
            </w:r>
          </w:p>
        </w:tc>
      </w:tr>
      <w:tr>
        <w:trPr>
          <w:trHeight w:val="4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</w:t>
            </w:r>
          </w:p>
        </w:tc>
      </w:tr>
      <w:tr>
        <w:trPr>
          <w:trHeight w:val="4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157957</w:t>
            </w:r>
          </w:p>
        </w:tc>
      </w:tr>
      <w:tr>
        <w:trPr>
          <w:trHeight w:val="9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157957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7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және су бұру жүйелерін дамыту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152457</w:t>
            </w:r>
          </w:p>
        </w:tc>
      </w:tr>
      <w:tr>
        <w:trPr>
          <w:trHeight w:val="4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көркейту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59762</w:t>
            </w:r>
          </w:p>
        </w:tc>
      </w:tr>
      <w:tr>
        <w:trPr>
          <w:trHeight w:val="9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59762</w:t>
            </w:r>
          </w:p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7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39157</w:t>
            </w:r>
          </w:p>
        </w:tc>
      </w:tr>
      <w:tr>
        <w:trPr>
          <w:trHeight w:val="4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138600</w:t>
            </w:r>
          </w:p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82372</w:t>
            </w:r>
          </w:p>
        </w:tc>
      </w:tr>
      <w:tr>
        <w:trPr>
          <w:trHeight w:val="6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82372</w:t>
            </w:r>
          </w:p>
        </w:tc>
      </w:tr>
      <w:tr>
        <w:trPr>
          <w:trHeight w:val="4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82372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8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4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26176</w:t>
            </w:r>
          </w:p>
        </w:tc>
      </w:tr>
      <w:tr>
        <w:trPr>
          <w:trHeight w:val="7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26176</w:t>
            </w:r>
          </w:p>
        </w:tc>
      </w:tr>
      <w:tr>
        <w:trPr>
          <w:trHeight w:val="4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25409</w:t>
            </w:r>
          </w:p>
        </w:tc>
      </w:tr>
      <w:tr>
        <w:trPr>
          <w:trHeight w:val="7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10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27134</w:t>
            </w:r>
          </w:p>
        </w:tc>
      </w:tr>
      <w:tr>
        <w:trPr>
          <w:trHeight w:val="7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13039</w:t>
            </w:r>
          </w:p>
        </w:tc>
      </w:tr>
      <w:tr>
        <w:trPr>
          <w:trHeight w:val="11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4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9251</w:t>
            </w:r>
          </w:p>
        </w:tc>
      </w:tr>
      <w:tr>
        <w:trPr>
          <w:trHeight w:val="15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</w:t>
            </w:r>
          </w:p>
        </w:tc>
      </w:tr>
      <w:tr>
        <w:trPr>
          <w:trHeight w:val="4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6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10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1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321390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44921</w:t>
            </w:r>
          </w:p>
        </w:tc>
      </w:tr>
      <w:tr>
        <w:trPr>
          <w:trHeight w:val="6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</w:tr>
      <w:tr>
        <w:trPr>
          <w:trHeight w:val="7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</w:p>
        </w:tc>
      </w:tr>
      <w:tr>
        <w:trPr>
          <w:trHeight w:val="9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9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1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90203</w:t>
            </w:r>
          </w:p>
        </w:tc>
      </w:tr>
      <w:tr>
        <w:trPr>
          <w:trHeight w:val="7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90203</w:t>
            </w:r>
          </w:p>
        </w:tc>
      </w:tr>
      <w:tr>
        <w:trPr>
          <w:trHeight w:val="13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</w:t>
            </w:r>
          </w:p>
        </w:tc>
      </w:tr>
      <w:tr>
        <w:trPr>
          <w:trHeight w:val="7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80450</w:t>
            </w:r>
          </w:p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186266</w:t>
            </w:r>
          </w:p>
        </w:tc>
      </w:tr>
      <w:tr>
        <w:trPr>
          <w:trHeight w:val="6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186266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186266</w:t>
            </w:r>
          </w:p>
        </w:tc>
      </w:tr>
      <w:tr>
        <w:trPr>
          <w:trHeight w:val="6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13314</w:t>
            </w:r>
          </w:p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13314</w:t>
            </w:r>
          </w:p>
        </w:tc>
      </w:tr>
      <w:tr>
        <w:trPr>
          <w:trHeight w:val="7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</w:t>
            </w:r>
          </w:p>
        </w:tc>
      </w:tr>
      <w:tr>
        <w:trPr>
          <w:trHeight w:val="10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</w:t>
            </w:r>
          </w:p>
        </w:tc>
      </w:tr>
      <w:tr>
        <w:trPr>
          <w:trHeight w:val="4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</w:p>
        </w:tc>
      </w:tr>
      <w:tr>
        <w:trPr>
          <w:trHeight w:val="10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</w:t>
            </w:r>
          </w:p>
        </w:tc>
      </w:tr>
      <w:tr>
        <w:trPr>
          <w:trHeight w:val="4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46102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44644</w:t>
            </w:r>
          </w:p>
        </w:tc>
      </w:tr>
      <w:tr>
        <w:trPr>
          <w:trHeight w:val="8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44644</w:t>
            </w:r>
          </w:p>
        </w:tc>
      </w:tr>
      <w:tr>
        <w:trPr>
          <w:trHeight w:val="9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мекендердің көшелерін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орташа жөндеу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44644</w:t>
            </w:r>
          </w:p>
        </w:tc>
      </w:tr>
      <w:tr>
        <w:trPr>
          <w:trHeight w:val="8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10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12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76449</w:t>
            </w:r>
          </w:p>
        </w:tc>
      </w:tr>
      <w:tr>
        <w:trPr>
          <w:trHeight w:val="7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7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12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70629</w:t>
            </w:r>
          </w:p>
        </w:tc>
      </w:tr>
      <w:tr>
        <w:trPr>
          <w:trHeight w:val="7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68494</w:t>
            </w:r>
          </w:p>
        </w:tc>
      </w:tr>
      <w:tr>
        <w:trPr>
          <w:trHeight w:val="11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68494</w:t>
            </w:r>
          </w:p>
        </w:tc>
      </w:tr>
      <w:tr>
        <w:trPr>
          <w:trHeight w:val="6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</w:tr>
      <w:tr>
        <w:trPr>
          <w:trHeight w:val="7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 төлемдердi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борышына қызмет көрсету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6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6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73257</w:t>
            </w:r>
          </w:p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88281</w:t>
            </w:r>
          </w:p>
        </w:tc>
      </w:tr>
      <w:tr>
        <w:trPr>
          <w:trHeight w:val="12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88281</w:t>
            </w:r>
          </w:p>
        </w:tc>
      </w:tr>
      <w:tr>
        <w:trPr>
          <w:trHeight w:val="4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88281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88281</w:t>
            </w:r>
          </w:p>
        </w:tc>
      </w:tr>
      <w:tr>
        <w:trPr>
          <w:trHeight w:val="7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асыруға берілетін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910"/>
        <w:gridCol w:w="973"/>
        <w:gridCol w:w="7769"/>
        <w:gridCol w:w="2530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3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</w:t>
            </w:r>
          </w:p>
        </w:tc>
      </w:tr>
      <w:tr>
        <w:trPr>
          <w:trHeight w:val="3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</w:t>
            </w:r>
          </w:p>
        </w:tc>
      </w:tr>
      <w:tr>
        <w:trPr>
          <w:trHeight w:val="43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57"/>
        <w:gridCol w:w="953"/>
        <w:gridCol w:w="917"/>
        <w:gridCol w:w="7060"/>
        <w:gridCol w:w="2480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активтерінің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2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650"/>
        <w:gridCol w:w="603"/>
        <w:gridCol w:w="496"/>
        <w:gridCol w:w="8198"/>
        <w:gridCol w:w="253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3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дефицит (профициті)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-87467</w:t>
            </w:r>
          </w:p>
        </w:tc>
      </w:tr>
      <w:tr>
        <w:trPr>
          <w:trHeight w:val="6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87467</w:t>
            </w:r>
          </w:p>
        </w:tc>
      </w:tr>
      <w:tr>
        <w:trPr>
          <w:trHeight w:val="3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88281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88281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- шарттары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88281</w:t>
            </w:r>
          </w:p>
        </w:tc>
      </w:tr>
      <w:tr>
        <w:trPr>
          <w:trHeight w:val="7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547"/>
        <w:gridCol w:w="956"/>
        <w:gridCol w:w="937"/>
        <w:gridCol w:w="7335"/>
        <w:gridCol w:w="250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3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6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10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