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ed24" w14:textId="b1be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2012 жылғы 22 желтоқсандағы "Райымбек ауданының  2013-2015 жылдарға арналған аудан бюджеті туралы" N 10-60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2013 жылғы 11 қарашадағы N 20-108 шешімі. Алматы облысының Әділет департаментімен 2013 жылы 20 қарашада N 2474 болып тіркелді. Күші жойылды - Алматы облысы Райымбек аудандық мәслихатының 2014 жылғы 19 мамырдағы № 31-162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Райымбек аудандық мәслихатының 19.05.2014 № 31-162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аудандық мәслихатының 2012 жылғы 22 желтоқсандағы "Райымбек ауданының 2013-2015 жылдарға арналған аудан бюджеті туралы"  N 10-60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2272 нөмірімен енгізілген, 2013 жылғы 12 қаңтардағы N 2 "Хан тәңірі" газетінде жарияланған), Райымбек аудандық мәслихатының 2013 жылғы 06 наурыздағы "Райымбек аудандық мәслихатының 2012 жылғы 22 желтоқсандағы "Райымбек ауданының 2013-2015 жылдарға арналған аудан бюджеті туралы" N 10-60 шешіміне өзгерістер енгізу туралы" N 11-69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15 наурыздағы нормативтік құқықтық актілерді мемлекеттік тіркеу Тізілімінде 2324 нөмірімен енгізілген, 2013 жылғы 06 сәуірдегі N 13 "Хан тәңірі" газетінде жарияланған), Райымбек аудандық мәслихатының 2013 жылғы 05 маусымдағы "Райымбек аудандық мәслихатының 2012 жылғы 22 желтоқсандағы "Райымбек ауданының 2013-2015 жылдарға арналған аудан бюджеті туралы" N 10-60 шешіміне өзгерістер енгізу туралы" N 14-86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18 маусымдағы нормативтік құқықтық актілерді мемлекеттік тіркеу Тізілімінде 2388 нөмірімен енгізілген, 2013 жылғы 04 шілдедегі N 25 "Хан тәңірі" газетінде жарияланған), Райымбек аудандық мәслихатының 2013 жылғы 04 шілдедегі Райымбек аудандық мәслихатының 2012 жылғы 22 желтоқсандағы "Райымбек ауданының 2013-2015 жылдарға арналған аудан бюджеті туралы" N 10-60 шешіміне өзгерістер енгізу туралы" N 16-91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16 шілдедегі нормативтік құқықтық актілерді мемлекеттік тіркеу Тізілімінде 2406 нөмірімен енгізілген, 2013 жылғы 01 тамыздағы N 29 "Хан тәңірі" газетінде жарияланған), Райымбек аудандық мәслихатының 2013 жылғы 21 тамыздағы Райымбек аудандық мәслихатының 2012 жылғы 22 желтоқсандағы "Райымбек ауданының 2013-2015 жылдарға арналған аудан бюджеті туралы"  N 10-60 шешіміне өзгерістер енгізу туралы" N 18-99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03 қыркүйектегі нормативтік құқықтық актілерді мемлекеттік тіркеу Тізілімінде 2433 нөмірімен енгізілген, 2013 жылғы 14 қыркүйектегі N 34 "Хан тәңірі"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"5135464" саны "5234904"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"147529" саны "146083"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"11758" саны "13004"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"6346" саны "6546"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"4969831" саны "5069271"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"900322" саны "929875"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"421480" саны "491367"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"5137674" саны "5237114"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"73257" саны "71735"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"88281" саны "86759"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 (профицит)" "-87467" саны "-85945"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"87467" саны "85945"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"88281" саны "86759"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С. Кенетаева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rPr>
          <w:rFonts w:ascii="Times New Roman"/>
          <w:b w:val="false"/>
          <w:i/>
          <w:color w:val="000000"/>
          <w:sz w:val="28"/>
        </w:rPr>
        <w:t xml:space="preserve">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10-60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20-108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10-60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694"/>
        <w:gridCol w:w="705"/>
        <w:gridCol w:w="8417"/>
        <w:gridCol w:w="250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5234904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146083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124172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51233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56402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18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23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6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5069271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5069271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5069271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929875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491367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57"/>
        <w:gridCol w:w="756"/>
        <w:gridCol w:w="756"/>
        <w:gridCol w:w="7591"/>
        <w:gridCol w:w="24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5237114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368054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333217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7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66771</w:t>
            </w:r>
          </w:p>
        </w:tc>
      </w:tr>
      <w:tr>
        <w:trPr>
          <w:trHeight w:val="8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248062</w:t>
            </w:r>
          </w:p>
        </w:tc>
      </w:tr>
      <w:tr>
        <w:trPr>
          <w:trHeight w:val="11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208207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31635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18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7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9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15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13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9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3702017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128549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128549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107817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2950144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2950144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2899598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588227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324435</w:t>
            </w:r>
          </w:p>
        </w:tc>
      </w:tr>
      <w:tr>
        <w:trPr>
          <w:trHeight w:val="10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12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41160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4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10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234028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257461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231740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</w:t>
            </w:r>
          </w:p>
        </w:tc>
      </w:tr>
      <w:tr>
        <w:trPr>
          <w:trHeight w:val="18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</w:tr>
      <w:tr>
        <w:trPr>
          <w:trHeight w:val="10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28591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77008</w:t>
            </w:r>
          </w:p>
        </w:tc>
      </w:tr>
      <w:tr>
        <w:trPr>
          <w:trHeight w:val="14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10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14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</w:t>
            </w:r>
          </w:p>
        </w:tc>
      </w:tr>
      <w:tr>
        <w:trPr>
          <w:trHeight w:val="10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304674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7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және(немесе)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11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11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226918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226918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7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су бұру жүйелерін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222903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58756</w:t>
            </w:r>
          </w:p>
        </w:tc>
      </w:tr>
      <w:tr>
        <w:trPr>
          <w:trHeight w:val="9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58756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</w:p>
        </w:tc>
      </w:tr>
      <w:tr>
        <w:trPr>
          <w:trHeight w:val="4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143991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2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26639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26639</w:t>
            </w:r>
          </w:p>
        </w:tc>
      </w:tr>
      <w:tr>
        <w:trPr>
          <w:trHeight w:val="4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15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0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322034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89893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89893</w:t>
            </w:r>
          </w:p>
        </w:tc>
      </w:tr>
      <w:tr>
        <w:trPr>
          <w:trHeight w:val="13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4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45451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</w:t>
            </w:r>
          </w:p>
        </w:tc>
      </w:tr>
      <w:tr>
        <w:trPr>
          <w:trHeight w:val="7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көшелерін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</w:t>
            </w:r>
          </w:p>
        </w:tc>
      </w:tr>
      <w:tr>
        <w:trPr>
          <w:trHeight w:val="8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10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12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76397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2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70577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7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төлемдердi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71735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12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7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20"/>
        <w:gridCol w:w="988"/>
        <w:gridCol w:w="7751"/>
        <w:gridCol w:w="250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43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7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69"/>
        <w:gridCol w:w="868"/>
        <w:gridCol w:w="868"/>
        <w:gridCol w:w="7200"/>
        <w:gridCol w:w="245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активтерінің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23"/>
        <w:gridCol w:w="814"/>
        <w:gridCol w:w="802"/>
        <w:gridCol w:w="7363"/>
        <w:gridCol w:w="246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дефицит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-85945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794"/>
        <w:gridCol w:w="831"/>
        <w:gridCol w:w="831"/>
        <w:gridCol w:w="7368"/>
        <w:gridCol w:w="245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