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0f7b2" w14:textId="b10f7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жылғы 21 желтоқсандағы "Панфилов ауданының 2013-2015 жылдарға арналған аудандық бюджеті туралы" N 5-13-90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2013 жылғы 05 наурыздағы N 5-14-97 шешімі. Алматы облысының әділет департаментімен 2013 жылы 15 наурызда N 2322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жылдың 04 желтоқсандағы Бюджет Кодексінің 104-бабының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>,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жылдың 24 наурызындағы "Нормативтiк құқықтық актiлер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жылдың 23 қаңтарындағы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Панфилов аудандық мәслихатының 2012 жылғы 21 желтоқсандағы "Панфилов ауданының 2013-2015 жылдарға арналған аудандық бюджеті туралы" N 5-13-90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28 желтоқсандағы нормативтік құқықтық актілерді мемлекеттік тіркеу Тізілімінде 2256 нөмірімен тіркелген, 2012 жылғы 26 қаңтардағы N 4 "Жаркент өңірі"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"6670941" саны "6545901"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 бойынша" "5548953" саны "5423913"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"6670941" саны "6617717"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тапшылығы" "-39968" саны "-111480"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қаржыландыру" "39968" саны "111480"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39968 мың теңге" деген жолдан кейін "бюджет қаражатының пайдаланылатын қалдықтары - 71817 мың теңге" жолымен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бюджет, экономика, аграрлық, кәсіпкерлік, өндіріс, автокөлік жолдары және құрылыс мәселелері жөніндегі Панфилов аудандық мәслихатының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01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Ш. Асанова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Т.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 бастығы                             Ақан Ақатұлы 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наурыз 2013 жыл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Панфилов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5 наурыздағы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"Панфилов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"Панфилов ауданының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5-13-90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N 5-14-97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Панфилов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"Панфилов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5-13-90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Панфилов ауданының 2013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472"/>
        <w:gridCol w:w="431"/>
        <w:gridCol w:w="473"/>
        <w:gridCol w:w="9505"/>
        <w:gridCol w:w="1808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6545901</w:t>
            </w:r>
          </w:p>
        </w:tc>
      </w:tr>
      <w:tr>
        <w:trPr>
          <w:trHeight w:val="37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1051671</w:t>
            </w:r>
          </w:p>
        </w:tc>
      </w:tr>
      <w:tr>
        <w:trPr>
          <w:trHeight w:val="40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1008605</w:t>
            </w:r>
          </w:p>
        </w:tc>
      </w:tr>
      <w:tr>
        <w:trPr>
          <w:trHeight w:val="39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848400</w:t>
            </w:r>
          </w:p>
        </w:tc>
      </w:tr>
      <w:tr>
        <w:trPr>
          <w:trHeight w:val="75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кәсiпкерлердiң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мүлкiне салынатын салық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838800</w:t>
            </w:r>
          </w:p>
        </w:tc>
      </w:tr>
      <w:tr>
        <w:trPr>
          <w:trHeight w:val="37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36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16105</w:t>
            </w:r>
          </w:p>
        </w:tc>
      </w:tr>
      <w:tr>
        <w:trPr>
          <w:trHeight w:val="75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 алынатын жер салығы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көлiк, байланыс, қорғаныс жерiне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кәсiпкерлерден,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42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139150</w:t>
            </w:r>
          </w:p>
        </w:tc>
      </w:tr>
      <w:tr>
        <w:trPr>
          <w:trHeight w:val="72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72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134000</w:t>
            </w:r>
          </w:p>
        </w:tc>
      </w:tr>
      <w:tr>
        <w:trPr>
          <w:trHeight w:val="36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34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75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31571</w:t>
            </w:r>
          </w:p>
        </w:tc>
      </w:tr>
      <w:tr>
        <w:trPr>
          <w:trHeight w:val="37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</w:t>
            </w:r>
          </w:p>
        </w:tc>
      </w:tr>
      <w:tr>
        <w:trPr>
          <w:trHeight w:val="6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</w:t>
            </w:r>
          </w:p>
        </w:tc>
      </w:tr>
      <w:tr>
        <w:trPr>
          <w:trHeight w:val="37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76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42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участкелерін пайдаланғаны үшін төлем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75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13261</w:t>
            </w:r>
          </w:p>
        </w:tc>
      </w:tr>
      <w:tr>
        <w:trPr>
          <w:trHeight w:val="66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76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лицензиялық алым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109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алым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14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кеменiң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72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103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14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мекендердегі жалпы пайдаланудағы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бөлу жолағында сыртқы (көрнекі)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жарнамаларды орналастырғаны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34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22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</w:t>
            </w:r>
          </w:p>
        </w:tc>
      </w:tr>
      <w:tr>
        <w:trPr>
          <w:trHeight w:val="208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сотқа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бажды қоспағанда, мемлекеттiк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берiлетiн талап арыздардан, ерекше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iстерi арыздарынан, ерекше жүргiзiлетiн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iстер бойынша арыздардан (шағымдардан),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бұйрығын шығару туралы өтiнiштерден,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дубликатын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шағымдардан, аралық (төрелiк)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шетелдiк соттардың шешiмдерiн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мәжбүрлеп орындауға атқару парағын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шағымдардың, сот актiлерiнiң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және өзге де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көшiрмелерiн қайта беру туралы шағымдардан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алынады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144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 қайтадан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бергенi үшiн мемлекеттiк баж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8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беретiн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ресiмдегенi үшiн, сондай-ақ осы құжаттарға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өзгерiстер енгiзгенi үшiн мемлекеттік баж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0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келтiру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азаматтығын тоқтату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үшiн мемлекеттiк баж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72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72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 куәлігін бергенi және оны жыл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тіркегені үшiн мемлекеттік баж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16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қызметтiк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 беретiн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тiтiркендiретiн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аэрозольдi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үрлемелi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калибрi 4,5 мм-ге дейiнгiлерiн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 әрбiр бiрлiгiн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тiркегенi үшiн алынатын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26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Республикасынан әкетуге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бергені үшін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2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Тракторшы-машинистің куәлігі берілгені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6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59167</w:t>
            </w:r>
          </w:p>
        </w:tc>
      </w:tr>
      <w:tr>
        <w:trPr>
          <w:trHeight w:val="36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72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72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96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өсiмпұлдар, санкциялар, өндiрiп алулар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47100</w:t>
            </w:r>
          </w:p>
        </w:tc>
      </w:tr>
      <w:tr>
        <w:trPr>
          <w:trHeight w:val="9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түсiмдердi қоспағанда,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бюджетiнен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өсiмпұлдар,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өндiрiп алулар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47100</w:t>
            </w:r>
          </w:p>
        </w:tc>
      </w:tr>
      <w:tr>
        <w:trPr>
          <w:trHeight w:val="73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мемлекеттiк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 айыппұлдар, өсiмпұлдар,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47100</w:t>
            </w:r>
          </w:p>
        </w:tc>
      </w:tr>
      <w:tr>
        <w:trPr>
          <w:trHeight w:val="36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</w:tr>
      <w:tr>
        <w:trPr>
          <w:trHeight w:val="36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</w:tr>
      <w:tr>
        <w:trPr>
          <w:trHeight w:val="72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</w:tr>
      <w:tr>
        <w:trPr>
          <w:trHeight w:val="36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</w:t>
            </w:r>
          </w:p>
        </w:tc>
      </w:tr>
      <w:tr>
        <w:trPr>
          <w:trHeight w:val="36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 емес активтерді сату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</w:t>
            </w:r>
          </w:p>
        </w:tc>
      </w:tr>
      <w:tr>
        <w:trPr>
          <w:trHeight w:val="36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</w:t>
            </w:r>
          </w:p>
        </w:tc>
      </w:tr>
      <w:tr>
        <w:trPr>
          <w:trHeight w:val="36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</w:t>
            </w:r>
          </w:p>
        </w:tc>
      </w:tr>
      <w:tr>
        <w:trPr>
          <w:trHeight w:val="36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5423913</w:t>
            </w:r>
          </w:p>
        </w:tc>
      </w:tr>
      <w:tr>
        <w:trPr>
          <w:trHeight w:val="72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5423913</w:t>
            </w:r>
          </w:p>
        </w:tc>
      </w:tr>
      <w:tr>
        <w:trPr>
          <w:trHeight w:val="36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5423913</w:t>
            </w:r>
          </w:p>
        </w:tc>
      </w:tr>
      <w:tr>
        <w:trPr>
          <w:trHeight w:val="36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1219478</w:t>
            </w:r>
          </w:p>
        </w:tc>
      </w:tr>
      <w:tr>
        <w:trPr>
          <w:trHeight w:val="36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1143549</w:t>
            </w:r>
          </w:p>
        </w:tc>
      </w:tr>
      <w:tr>
        <w:trPr>
          <w:trHeight w:val="36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3060886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511"/>
        <w:gridCol w:w="651"/>
        <w:gridCol w:w="711"/>
        <w:gridCol w:w="8971"/>
        <w:gridCol w:w="180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6617717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308970</w:t>
            </w:r>
          </w:p>
        </w:tc>
      </w:tr>
      <w:tr>
        <w:trPr>
          <w:trHeight w:val="10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276296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14680</w:t>
            </w:r>
          </w:p>
        </w:tc>
      </w:tr>
      <w:tr>
        <w:trPr>
          <w:trHeight w:val="10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14680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84593</w:t>
            </w:r>
          </w:p>
        </w:tc>
      </w:tr>
      <w:tr>
        <w:trPr>
          <w:trHeight w:val="10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67293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10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177023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175023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15866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15866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13818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61589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59452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59452</w:t>
            </w:r>
          </w:p>
        </w:tc>
      </w:tr>
      <w:tr>
        <w:trPr>
          <w:trHeight w:val="10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жою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58644</w:t>
            </w:r>
          </w:p>
        </w:tc>
      </w:tr>
      <w:tr>
        <w:trPr>
          <w:trHeight w:val="1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</w:p>
        </w:tc>
      </w:tr>
      <w:tr>
        <w:trPr>
          <w:trHeight w:val="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4319084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265314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265314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43606</w:t>
            </w:r>
          </w:p>
        </w:tc>
      </w:tr>
      <w:tr>
        <w:trPr>
          <w:trHeight w:val="1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221708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3588365</w:t>
            </w:r>
          </w:p>
        </w:tc>
      </w:tr>
      <w:tr>
        <w:trPr>
          <w:trHeight w:val="10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10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3583924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3556003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27921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465405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399219</w:t>
            </w:r>
          </w:p>
        </w:tc>
      </w:tr>
      <w:tr>
        <w:trPr>
          <w:trHeight w:val="10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19753</w:t>
            </w:r>
          </w:p>
        </w:tc>
      </w:tr>
      <w:tr>
        <w:trPr>
          <w:trHeight w:val="10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14248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75304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29378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47635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47635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212651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067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66186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66186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239326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213672</w:t>
            </w:r>
          </w:p>
        </w:tc>
      </w:tr>
      <w:tr>
        <w:trPr>
          <w:trHeight w:val="10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213672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42346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23143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26917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76071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</w:tr>
      <w:tr>
        <w:trPr>
          <w:trHeight w:val="10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25654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25654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22918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1130647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48117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43312</w:t>
            </w:r>
          </w:p>
        </w:tc>
      </w:tr>
      <w:tr>
        <w:trPr>
          <w:trHeight w:val="10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43312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41812</w:t>
            </w:r>
          </w:p>
        </w:tc>
      </w:tr>
      <w:tr>
        <w:trPr>
          <w:trHeight w:val="7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1043051</w:t>
            </w:r>
          </w:p>
        </w:tc>
      </w:tr>
      <w:tr>
        <w:trPr>
          <w:trHeight w:val="10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884051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876551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39479</w:t>
            </w:r>
          </w:p>
        </w:tc>
      </w:tr>
      <w:tr>
        <w:trPr>
          <w:trHeight w:val="10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36479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18496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</w:p>
        </w:tc>
      </w:tr>
      <w:tr>
        <w:trPr>
          <w:trHeight w:val="1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77419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77419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77419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33224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33224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32434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22712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16950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</w:t>
            </w:r>
          </w:p>
        </w:tc>
      </w:tr>
      <w:tr>
        <w:trPr>
          <w:trHeight w:val="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9463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198510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33643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13167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12967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12913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 өтеу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38703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38703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126164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126164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126164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</w:t>
            </w:r>
          </w:p>
        </w:tc>
      </w:tr>
      <w:tr>
        <w:trPr>
          <w:trHeight w:val="10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108396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108396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81663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75953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іске асыру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60130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</w:t>
            </w:r>
          </w:p>
        </w:tc>
      </w:tr>
      <w:tr>
        <w:trPr>
          <w:trHeight w:val="10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39663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дүниесiн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568"/>
        <w:gridCol w:w="651"/>
        <w:gridCol w:w="649"/>
        <w:gridCol w:w="8926"/>
        <w:gridCol w:w="1856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  <w:tr>
        <w:trPr>
          <w:trHeight w:val="3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  <w:tr>
        <w:trPr>
          <w:trHeight w:val="7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  <w:tr>
        <w:trPr>
          <w:trHeight w:val="7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506"/>
        <w:gridCol w:w="585"/>
        <w:gridCol w:w="545"/>
        <w:gridCol w:w="9151"/>
        <w:gridCol w:w="1887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467"/>
        <w:gridCol w:w="586"/>
        <w:gridCol w:w="546"/>
        <w:gridCol w:w="9145"/>
        <w:gridCol w:w="1890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531"/>
        <w:gridCol w:w="548"/>
        <w:gridCol w:w="551"/>
        <w:gridCol w:w="9062"/>
        <w:gridCol w:w="1939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-111480</w:t>
            </w:r>
          </w:p>
        </w:tc>
      </w:tr>
      <w:tr>
        <w:trPr>
          <w:trHeight w:val="7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111480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7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7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71817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71817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71817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432"/>
        <w:gridCol w:w="672"/>
        <w:gridCol w:w="652"/>
        <w:gridCol w:w="8948"/>
        <w:gridCol w:w="1964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7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7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  <w:tr>
        <w:trPr>
          <w:trHeight w:val="2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