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a3ed" w14:textId="fd5a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21 желтоқсандағы "Панфилов ауданының 2013-2015 жылдарға арналған аудандық бюджеті туралы" N 5-13-90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2013 жылғы 07 қарашадағы N 5-23-152 шешімі. Алматы облысының Әділет департаментімен 2013 жылы 20 қарашада N 2470 болып тіркелді. Күші жойылды - Алматы облысы Панфилов аудандық мәслихатының 2013 жылғы 19 желтоқсандағы № 5-25-178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19.12.2013 № 5-25-178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      </w:t>
      </w:r>
      <w:r>
        <w:br/>
      </w:r>
      <w:r>
        <w:rPr>
          <w:rFonts w:ascii="Times New Roman"/>
          <w:b w:val="false"/>
          <w:i w:val="false"/>
          <w:color w:val="000000"/>
          <w:sz w:val="28"/>
        </w:rPr>
        <w:t>
      Қазақстан Республикасының 2008 жылғы 04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қаңтарындағы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2012 жылғы 21 желтоқсандағы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(2012 жылғы 28 желтоқсандағы нормативтік құқықтық актілерді мемлекеттік тіркеу Тізілімінде 2256 нөмірімен тіркелген, 2013 жылғы 26 қаңтардағы аудандық "Жаркент өңірі" газетінің 4 нөмірінде жарияланған), Панфилов аудандық мәслихатының 2013 жылғы 05 наурыздағы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мен толықтырулар енгізу туралы" N 5-14-97 </w:t>
      </w:r>
      <w:r>
        <w:rPr>
          <w:rFonts w:ascii="Times New Roman"/>
          <w:b w:val="false"/>
          <w:i w:val="false"/>
          <w:color w:val="000000"/>
          <w:sz w:val="28"/>
        </w:rPr>
        <w:t>шешіміне</w:t>
      </w:r>
      <w:r>
        <w:rPr>
          <w:rFonts w:ascii="Times New Roman"/>
          <w:b w:val="false"/>
          <w:i w:val="false"/>
          <w:color w:val="000000"/>
          <w:sz w:val="28"/>
        </w:rPr>
        <w:t xml:space="preserve"> (2013 жылғы 15 наурыздағы нормативтік құқықтық актілерді мемлекеттік тіркеу Тізілімінде 2322 нөмірімен тіркелген, 2013 жылғы 13 сәуірдегі аудандық "Жаркент өңірі" газетінің 15 нөмірінде жарияланған), Панфилов аудандық мәслихатының 2013 жылғы 03 маусымдағы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5-17-124 </w:t>
      </w:r>
      <w:r>
        <w:rPr>
          <w:rFonts w:ascii="Times New Roman"/>
          <w:b w:val="false"/>
          <w:i w:val="false"/>
          <w:color w:val="000000"/>
          <w:sz w:val="28"/>
        </w:rPr>
        <w:t>шешіміне</w:t>
      </w:r>
      <w:r>
        <w:rPr>
          <w:rFonts w:ascii="Times New Roman"/>
          <w:b w:val="false"/>
          <w:i w:val="false"/>
          <w:color w:val="000000"/>
          <w:sz w:val="28"/>
        </w:rPr>
        <w:t xml:space="preserve"> (2013 жылғы 12 маусымдағы нормативтік құқықтық актілерді мемлекеттік тіркеу Тізілімінде 2378 нөмірімен тіркелген, 2013 жылғы 03 шілдедегі аудандық "Жаркент өңірі" газетінің 26 нөмірінде жарияланған), Панфилов аудандық мәслихатының 2013 жылғы 04 шілдедегі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5-20-137 </w:t>
      </w:r>
      <w:r>
        <w:rPr>
          <w:rFonts w:ascii="Times New Roman"/>
          <w:b w:val="false"/>
          <w:i w:val="false"/>
          <w:color w:val="000000"/>
          <w:sz w:val="28"/>
        </w:rPr>
        <w:t>шешіміне</w:t>
      </w:r>
      <w:r>
        <w:rPr>
          <w:rFonts w:ascii="Times New Roman"/>
          <w:b w:val="false"/>
          <w:i w:val="false"/>
          <w:color w:val="000000"/>
          <w:sz w:val="28"/>
        </w:rPr>
        <w:t xml:space="preserve"> (2013 жылғы 15 шілдедегі нормативтік құқықтық актілерді мемлекеттік тіркеу Тізілімінде 2400 нөмірімен тіркелген, 2013 жылғы 01 тамыздағы аудандық "Жаркент өңірі" газетінің 30,31 нөмірлерінде жарияланған), Панфилов аудандық мәслихатының 2013 жылғы 16 тамыздағы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5-21-143 </w:t>
      </w:r>
      <w:r>
        <w:rPr>
          <w:rFonts w:ascii="Times New Roman"/>
          <w:b w:val="false"/>
          <w:i w:val="false"/>
          <w:color w:val="000000"/>
          <w:sz w:val="28"/>
        </w:rPr>
        <w:t>шешіміне</w:t>
      </w:r>
      <w:r>
        <w:rPr>
          <w:rFonts w:ascii="Times New Roman"/>
          <w:b w:val="false"/>
          <w:i w:val="false"/>
          <w:color w:val="000000"/>
          <w:sz w:val="28"/>
        </w:rPr>
        <w:t xml:space="preserve"> (2013 жылғы 03 қыркүйектегі нормативтік құқықтық актілерді мемлекеттік тіркеу Тізілімінде 2438 нөмірімен тіркелген, 2013 жылғы 21 қыркүйектегі аудандық "Жаркент өңірі" газетінің 38 нөмірінде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1) "кірістер" "6865557" саны "6976829" санына ауыстырылсын, оның ішінде:</w:t>
      </w:r>
      <w:r>
        <w:br/>
      </w:r>
      <w:r>
        <w:rPr>
          <w:rFonts w:ascii="Times New Roman"/>
          <w:b w:val="false"/>
          <w:i w:val="false"/>
          <w:color w:val="000000"/>
          <w:sz w:val="28"/>
        </w:rPr>
        <w:t>
      "салықтық түсімдері бойынша" "1049571" саны "1084140" санына ауыстырылсын;</w:t>
      </w:r>
      <w:r>
        <w:br/>
      </w:r>
      <w:r>
        <w:rPr>
          <w:rFonts w:ascii="Times New Roman"/>
          <w:b w:val="false"/>
          <w:i w:val="false"/>
          <w:color w:val="000000"/>
          <w:sz w:val="28"/>
        </w:rPr>
        <w:t>
      "салықтық емес түсімдер бойынша" "61267" саны "39347" санына ауыстырылсын;</w:t>
      </w:r>
      <w:r>
        <w:br/>
      </w:r>
      <w:r>
        <w:rPr>
          <w:rFonts w:ascii="Times New Roman"/>
          <w:b w:val="false"/>
          <w:i w:val="false"/>
          <w:color w:val="000000"/>
          <w:sz w:val="28"/>
        </w:rPr>
        <w:t>
      "негізгі капиталды сатудан түсетін түсімдер бойынша" "11150" саны "68501" санына ауыстырылсын;</w:t>
      </w:r>
      <w:r>
        <w:br/>
      </w:r>
      <w:r>
        <w:rPr>
          <w:rFonts w:ascii="Times New Roman"/>
          <w:b w:val="false"/>
          <w:i w:val="false"/>
          <w:color w:val="000000"/>
          <w:sz w:val="28"/>
        </w:rPr>
        <w:t>
      "трансферттердің түсімдері бойынша" "5743569" саны "5784841" санына ауыстырылсын;</w:t>
      </w:r>
      <w:r>
        <w:br/>
      </w:r>
      <w:r>
        <w:rPr>
          <w:rFonts w:ascii="Times New Roman"/>
          <w:b w:val="false"/>
          <w:i w:val="false"/>
          <w:color w:val="000000"/>
          <w:sz w:val="28"/>
        </w:rPr>
        <w:t>
      2) "шығындар" "6937373" саны "7048645" санына ауыстырылсын;</w:t>
      </w:r>
      <w:r>
        <w:br/>
      </w:r>
      <w:r>
        <w:rPr>
          <w:rFonts w:ascii="Times New Roman"/>
          <w:b w:val="false"/>
          <w:i w:val="false"/>
          <w:color w:val="000000"/>
          <w:sz w:val="28"/>
        </w:rPr>
        <w:t>
      3) "таза бюджеттік кредиттеу" "39968" саны "33606" санына ауыстырылсын, оның ішінде:</w:t>
      </w:r>
      <w:r>
        <w:br/>
      </w:r>
      <w:r>
        <w:rPr>
          <w:rFonts w:ascii="Times New Roman"/>
          <w:b w:val="false"/>
          <w:i w:val="false"/>
          <w:color w:val="000000"/>
          <w:sz w:val="28"/>
        </w:rPr>
        <w:t>
      "бюджеттік кредиттер" "44141" саны "38084" санына ауыстырылсын;</w:t>
      </w:r>
      <w:r>
        <w:br/>
      </w:r>
      <w:r>
        <w:rPr>
          <w:rFonts w:ascii="Times New Roman"/>
          <w:b w:val="false"/>
          <w:i w:val="false"/>
          <w:color w:val="000000"/>
          <w:sz w:val="28"/>
        </w:rPr>
        <w:t>
      5) "бюджет тапшылығы" "-111480" саны "-105422" санына ауыстырылсын;</w:t>
      </w:r>
      <w:r>
        <w:br/>
      </w:r>
      <w:r>
        <w:rPr>
          <w:rFonts w:ascii="Times New Roman"/>
          <w:b w:val="false"/>
          <w:i w:val="false"/>
          <w:color w:val="000000"/>
          <w:sz w:val="28"/>
        </w:rPr>
        <w:t>
      6) "бюджет тапшылығын қаржыландыру" "111480" саны "105422"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бюджет, экономика, аграрлық, кәсіпкерлік, өндіріс, автокөлік жолдары және құрылыс мәселелері жөніндегі Панфилов аудандық мәслихатының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2013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Р. Тулақбаев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Рамазанова Сауле Қасымқанқызы</w:t>
      </w:r>
      <w:r>
        <w:br/>
      </w:r>
      <w:r>
        <w:rPr>
          <w:rFonts w:ascii="Times New Roman"/>
          <w:b w:val="false"/>
          <w:i w:val="false"/>
          <w:color w:val="000000"/>
          <w:sz w:val="28"/>
        </w:rPr>
        <w:t>
      07 қараша 2013 жыл</w:t>
      </w:r>
    </w:p>
    <w:bookmarkStart w:name="z7"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2013 жылғы 07 қарашадағы бекітілген</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шешіміне өзгерістер</w:t>
      </w:r>
      <w:r>
        <w:br/>
      </w:r>
      <w:r>
        <w:rPr>
          <w:rFonts w:ascii="Times New Roman"/>
          <w:b w:val="false"/>
          <w:i w:val="false"/>
          <w:color w:val="000000"/>
          <w:sz w:val="28"/>
        </w:rPr>
        <w:t>
енгізу туралы N 5-23-152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Панфилов аудандық мәслихатының</w:t>
      </w:r>
      <w:r>
        <w:br/>
      </w:r>
      <w:r>
        <w:rPr>
          <w:rFonts w:ascii="Times New Roman"/>
          <w:b w:val="false"/>
          <w:i w:val="false"/>
          <w:color w:val="000000"/>
          <w:sz w:val="28"/>
        </w:rPr>
        <w:t>
2012 жылғы 21 желтоқсанда бекітілген</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шешімімен бекітілген</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Панфилов ауданының 2013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60"/>
        <w:gridCol w:w="692"/>
        <w:gridCol w:w="8837"/>
        <w:gridCol w:w="231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6976829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1084140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1035455</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865910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147790</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7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6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4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39347</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 мемлекеттiк</w:t>
            </w:r>
            <w:r>
              <w:br/>
            </w:r>
            <w:r>
              <w:rPr>
                <w:rFonts w:ascii="Times New Roman"/>
                <w:b w:val="false"/>
                <w:i w:val="false"/>
                <w:color w:val="000000"/>
                <w:sz w:val="20"/>
              </w:rPr>
              <w:t>
мекемелер салатын айыппұлдар, өсiмпұлдар,</w:t>
            </w:r>
            <w:r>
              <w:br/>
            </w:r>
            <w:r>
              <w:rPr>
                <w:rFonts w:ascii="Times New Roman"/>
                <w:b w:val="false"/>
                <w:i w:val="false"/>
                <w:color w:val="000000"/>
                <w:sz w:val="20"/>
              </w:rPr>
              <w:t>
санкциялар, өндiрiп алулар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15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w:t>
            </w:r>
            <w:r>
              <w:br/>
            </w:r>
            <w:r>
              <w:rPr>
                <w:rFonts w:ascii="Times New Roman"/>
                <w:b w:val="false"/>
                <w:i w:val="false"/>
                <w:color w:val="000000"/>
                <w:sz w:val="20"/>
              </w:rPr>
              <w:t>
қоспағанда, мемлекеттiк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Банкiнiң бюджетiнен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мемлекеттiк мекемелер</w:t>
            </w:r>
            <w:r>
              <w:br/>
            </w:r>
            <w:r>
              <w:rPr>
                <w:rFonts w:ascii="Times New Roman"/>
                <w:b w:val="false"/>
                <w:i w:val="false"/>
                <w:color w:val="000000"/>
                <w:sz w:val="20"/>
              </w:rPr>
              <w:t>
салатын айыппұлдар, өсiмпұлдар, санкциялар,</w:t>
            </w:r>
            <w:r>
              <w:br/>
            </w:r>
            <w:r>
              <w:rPr>
                <w:rFonts w:ascii="Times New Roman"/>
                <w:b w:val="false"/>
                <w:i w:val="false"/>
                <w:color w:val="000000"/>
                <w:sz w:val="20"/>
              </w:rPr>
              <w:t>
өндiрiп алулар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5784841</w:t>
            </w:r>
          </w:p>
        </w:tc>
      </w:tr>
      <w:tr>
        <w:trPr>
          <w:trHeight w:val="7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5784841</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76"/>
        <w:gridCol w:w="683"/>
        <w:gridCol w:w="703"/>
        <w:gridCol w:w="8021"/>
        <w:gridCol w:w="232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7048645</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328506</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294592</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10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91411</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188501</w:t>
            </w:r>
          </w:p>
        </w:tc>
      </w:tr>
      <w:tr>
        <w:trPr>
          <w:trHeight w:val="11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179581</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w:t>
            </w:r>
          </w:p>
        </w:tc>
      </w:tr>
      <w:tr>
        <w:trPr>
          <w:trHeight w:val="8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бюджетін орындау және ауданның (облыстық</w:t>
            </w:r>
            <w:r>
              <w:br/>
            </w:r>
            <w:r>
              <w:rPr>
                <w:rFonts w:ascii="Times New Roman"/>
                <w:b w:val="false"/>
                <w:i w:val="false"/>
                <w:color w:val="000000"/>
                <w:sz w:val="20"/>
              </w:rPr>
              <w:t>
маңызы бар қаланың) коммуналдық меншігін</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14449</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65512</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63375</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63375</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62597</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4509170</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тапсырысын іске</w:t>
            </w:r>
            <w:r>
              <w:br/>
            </w:r>
            <w:r>
              <w:rPr>
                <w:rFonts w:ascii="Times New Roman"/>
                <w:b w:val="false"/>
                <w:i w:val="false"/>
                <w:color w:val="000000"/>
                <w:sz w:val="20"/>
              </w:rPr>
              <w:t>
асыруға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238332</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3653028</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3648587</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3620666</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574204</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399914</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62323</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249183</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226358</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198788</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198788</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19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спорт және ветеринар</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22365</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30955</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68756</w:t>
            </w:r>
          </w:p>
        </w:tc>
      </w:tr>
      <w:tr>
        <w:trPr>
          <w:trHeight w:val="6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7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1054407</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57293</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жобалау, дамыту, жайластыру және (немесе)</w:t>
            </w:r>
            <w:r>
              <w:br/>
            </w:r>
            <w:r>
              <w:rPr>
                <w:rFonts w:ascii="Times New Roman"/>
                <w:b w:val="false"/>
                <w:i w:val="false"/>
                <w:color w:val="000000"/>
                <w:sz w:val="20"/>
              </w:rPr>
              <w:t>
сатып алу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және</w:t>
            </w:r>
            <w:r>
              <w:br/>
            </w:r>
            <w:r>
              <w:rPr>
                <w:rFonts w:ascii="Times New Roman"/>
                <w:b w:val="false"/>
                <w:i w:val="false"/>
                <w:color w:val="000000"/>
                <w:sz w:val="20"/>
              </w:rPr>
              <w:t>
тұрғын үй инспекция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w:t>
            </w:r>
            <w:r>
              <w:br/>
            </w:r>
            <w:r>
              <w:rPr>
                <w:rFonts w:ascii="Times New Roman"/>
                <w:b w:val="false"/>
                <w:i w:val="false"/>
                <w:color w:val="000000"/>
                <w:sz w:val="20"/>
              </w:rPr>
              <w:t>
тұрғын үй қоры саласында жергілікті</w:t>
            </w:r>
            <w:r>
              <w:br/>
            </w:r>
            <w:r>
              <w:rPr>
                <w:rFonts w:ascii="Times New Roman"/>
                <w:b w:val="false"/>
                <w:i w:val="false"/>
                <w:color w:val="000000"/>
                <w:sz w:val="20"/>
              </w:rPr>
              <w:t>
деңгейде мемлекеттік саясатты іске асыру</w:t>
            </w:r>
            <w:r>
              <w:br/>
            </w:r>
            <w:r>
              <w:rPr>
                <w:rFonts w:ascii="Times New Roman"/>
                <w:b w:val="false"/>
                <w:i w:val="false"/>
                <w:color w:val="000000"/>
                <w:sz w:val="20"/>
              </w:rPr>
              <w:t>
бойынша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w:t>
            </w:r>
            <w:r>
              <w:br/>
            </w:r>
            <w:r>
              <w:rPr>
                <w:rFonts w:ascii="Times New Roman"/>
                <w:b w:val="false"/>
                <w:i w:val="false"/>
                <w:color w:val="000000"/>
                <w:sz w:val="20"/>
              </w:rPr>
              <w:t>
қалалар мен ауылдық елді мекендерді</w:t>
            </w:r>
            <w:r>
              <w:br/>
            </w:r>
            <w:r>
              <w:rPr>
                <w:rFonts w:ascii="Times New Roman"/>
                <w:b w:val="false"/>
                <w:i w:val="false"/>
                <w:color w:val="000000"/>
                <w:sz w:val="20"/>
              </w:rPr>
              <w:t>
дамыту шеңберінде объектілерді жөндеу</w:t>
            </w:r>
            <w:r>
              <w:br/>
            </w:r>
            <w:r>
              <w:rPr>
                <w:rFonts w:ascii="Times New Roman"/>
                <w:b w:val="false"/>
                <w:i w:val="false"/>
                <w:color w:val="000000"/>
                <w:sz w:val="20"/>
              </w:rPr>
              <w:t>
және абаттандыру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957438</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155500</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155500</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800438</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w:t>
            </w:r>
            <w:r>
              <w:br/>
            </w:r>
            <w:r>
              <w:rPr>
                <w:rFonts w:ascii="Times New Roman"/>
                <w:b w:val="false"/>
                <w:i w:val="false"/>
                <w:color w:val="000000"/>
                <w:sz w:val="20"/>
              </w:rPr>
              <w:t>
жұмыс істеуі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w:t>
            </w:r>
            <w:r>
              <w:br/>
            </w:r>
            <w:r>
              <w:rPr>
                <w:rFonts w:ascii="Times New Roman"/>
                <w:b w:val="false"/>
                <w:i w:val="false"/>
                <w:color w:val="000000"/>
                <w:sz w:val="20"/>
              </w:rPr>
              <w:t>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793138</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38226</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7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167687</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8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32965</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11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40565</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25872</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w:t>
            </w:r>
            <w:r>
              <w:br/>
            </w:r>
            <w:r>
              <w:rPr>
                <w:rFonts w:ascii="Times New Roman"/>
                <w:b w:val="false"/>
                <w:i w:val="false"/>
                <w:color w:val="000000"/>
                <w:sz w:val="20"/>
              </w:rPr>
              <w:t>
іске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190570</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w:t>
            </w:r>
            <w:r>
              <w:br/>
            </w:r>
            <w:r>
              <w:rPr>
                <w:rFonts w:ascii="Times New Roman"/>
                <w:b w:val="false"/>
                <w:i w:val="false"/>
                <w:color w:val="000000"/>
                <w:sz w:val="20"/>
              </w:rPr>
              <w:t>
жөніндегі шараларды іске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9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1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саласындағы басқа да</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10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11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409604</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407562</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403256</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6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11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w:t>
            </w:r>
            <w:r>
              <w:br/>
            </w:r>
            <w:r>
              <w:rPr>
                <w:rFonts w:ascii="Times New Roman"/>
                <w:b w:val="false"/>
                <w:i w:val="false"/>
                <w:color w:val="000000"/>
                <w:sz w:val="20"/>
              </w:rPr>
              <w:t>
және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75443</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11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69393</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10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 шараларды</w:t>
            </w:r>
            <w:r>
              <w:br/>
            </w:r>
            <w:r>
              <w:rPr>
                <w:rFonts w:ascii="Times New Roman"/>
                <w:b w:val="false"/>
                <w:i w:val="false"/>
                <w:color w:val="000000"/>
                <w:sz w:val="20"/>
              </w:rPr>
              <w:t>
іске іске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33606</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дүниесiн</w:t>
            </w:r>
            <w:r>
              <w:br/>
            </w:r>
            <w:r>
              <w:rPr>
                <w:rFonts w:ascii="Times New Roman"/>
                <w:b w:val="false"/>
                <w:i w:val="false"/>
                <w:color w:val="000000"/>
                <w:sz w:val="20"/>
              </w:rPr>
              <w:t>
қорғау, жер қатынастары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 үшін бюджеттік кредиттер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615"/>
        <w:gridCol w:w="837"/>
        <w:gridCol w:w="755"/>
        <w:gridCol w:w="7849"/>
        <w:gridCol w:w="231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91"/>
        <w:gridCol w:w="552"/>
        <w:gridCol w:w="437"/>
        <w:gridCol w:w="8623"/>
        <w:gridCol w:w="2345"/>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w:t>
            </w:r>
            <w:r>
              <w:br/>
            </w:r>
            <w:r>
              <w:rPr>
                <w:rFonts w:ascii="Times New Roman"/>
                <w:b w:val="false"/>
                <w:i w:val="false"/>
                <w:color w:val="000000"/>
                <w:sz w:val="20"/>
              </w:rPr>
              <w:t>
сальдо</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28"/>
        <w:gridCol w:w="571"/>
        <w:gridCol w:w="456"/>
        <w:gridCol w:w="8588"/>
        <w:gridCol w:w="230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w:t>
            </w:r>
            <w:r>
              <w:br/>
            </w:r>
            <w:r>
              <w:rPr>
                <w:rFonts w:ascii="Times New Roman"/>
                <w:b w:val="false"/>
                <w:i w:val="false"/>
                <w:color w:val="000000"/>
                <w:sz w:val="20"/>
              </w:rPr>
              <w:t>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54"/>
        <w:gridCol w:w="747"/>
        <w:gridCol w:w="754"/>
        <w:gridCol w:w="7829"/>
        <w:gridCol w:w="2250"/>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-105422</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105422</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3"/>
        <w:gridCol w:w="704"/>
        <w:gridCol w:w="685"/>
        <w:gridCol w:w="8183"/>
        <w:gridCol w:w="2217"/>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2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5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109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