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78ff" w14:textId="c017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2014-2016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2013 жылғы 23 желтоқсандағы N 28-146 шешімі. Алматы облысының Әділет департаментінде 2013 жылы 30 желтоқсанда N 2547 болып тіркелді. Күші жойылды - Алматы облысы Сарқан аудандық мәслихатының 2015 жылғы 09 ақпандағы № 49-250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09.02.2015 № 49-250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2014-2016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5552841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217530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28937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5301273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1224272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 1716331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2360670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5579048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17248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25002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43455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43455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Сарқан аудандық мәслихатының 21.11.2014 </w:t>
      </w:r>
      <w:r>
        <w:rPr>
          <w:rFonts w:ascii="Times New Roman"/>
          <w:b w:val="false"/>
          <w:i w:val="false"/>
          <w:color w:val="000000"/>
          <w:sz w:val="28"/>
        </w:rPr>
        <w:t>N 46-229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Табиғи және техногендік сипаттағы төтенше жағдайларды жоюға арналған ауданның жергілікті атқарушы органының төтенше резерві 3270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аудандық бюджеттің орындалу барысында қысқартуға жатпайтын бюджеттік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28 сессиясының төрағасы:           Б. Нұрахметов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Талғат Тоқтасынұлы Аязбаев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желтоқсан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туралы"N 28-146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2014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Сарқан аудандық мәслихатының 21.11.2014 </w:t>
      </w:r>
      <w:r>
        <w:rPr>
          <w:rFonts w:ascii="Times New Roman"/>
          <w:b w:val="false"/>
          <w:i w:val="false"/>
          <w:color w:val="ff0000"/>
          <w:sz w:val="28"/>
        </w:rPr>
        <w:t>N 46-229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18"/>
        <w:gridCol w:w="515"/>
        <w:gridCol w:w="9452"/>
        <w:gridCol w:w="195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5552841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205084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148584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12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9"/>
        <w:gridCol w:w="740"/>
        <w:gridCol w:w="740"/>
        <w:gridCol w:w="9288"/>
        <w:gridCol w:w="20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5579048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302161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184491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</w:p>
        </w:tc>
      </w:tr>
      <w:tr>
        <w:trPr>
          <w:trHeight w:val="13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2297055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1775230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</w:p>
        </w:tc>
      </w:tr>
      <w:tr>
        <w:trPr>
          <w:trHeight w:val="16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3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13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2195722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</w:p>
        </w:tc>
      </w:tr>
      <w:tr>
        <w:trPr>
          <w:trHeight w:val="10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48"/>
        <w:gridCol w:w="846"/>
        <w:gridCol w:w="8529"/>
        <w:gridCol w:w="20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760"/>
        <w:gridCol w:w="835"/>
        <w:gridCol w:w="8206"/>
        <w:gridCol w:w="19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13"/>
        <w:gridCol w:w="640"/>
        <w:gridCol w:w="8985"/>
        <w:gridCol w:w="20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713"/>
        <w:gridCol w:w="826"/>
        <w:gridCol w:w="716"/>
        <w:gridCol w:w="7974"/>
        <w:gridCol w:w="20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"Сарқан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28-146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2015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32"/>
        <w:gridCol w:w="678"/>
        <w:gridCol w:w="927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4 122 992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235 939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222 424 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142 684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8 090 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64 350 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10 365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6 639 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3 601 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28 270 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28 270 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28 270 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3 855 182 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3 855 182 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3 855 182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73"/>
        <w:gridCol w:w="843"/>
        <w:gridCol w:w="879"/>
        <w:gridCol w:w="7978"/>
        <w:gridCol w:w="20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4122992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186937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18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17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2099419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72284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1968217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1663281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277708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2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асырап алғаны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азаматтарына біржолғы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төлеуге арналған төлемдер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195044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18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15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15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12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15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174203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36874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32 415 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органының резерві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17 154 </w:t>
            </w:r>
          </w:p>
        </w:tc>
      </w:tr>
      <w:tr>
        <w:trPr>
          <w:trHeight w:val="9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17 154 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912"/>
        <w:gridCol w:w="903"/>
        <w:gridCol w:w="8501"/>
        <w:gridCol w:w="206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1"/>
        <w:gridCol w:w="726"/>
        <w:gridCol w:w="857"/>
        <w:gridCol w:w="8149"/>
        <w:gridCol w:w="20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84"/>
        <w:gridCol w:w="607"/>
        <w:gridCol w:w="8946"/>
        <w:gridCol w:w="21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-17 248 </w:t>
            </w:r>
          </w:p>
        </w:tc>
      </w:tr>
      <w:tr>
        <w:trPr>
          <w:trHeight w:val="9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17 248 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680"/>
        <w:gridCol w:w="792"/>
        <w:gridCol w:w="773"/>
        <w:gridCol w:w="7988"/>
        <w:gridCol w:w="20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9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"Сарқан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28-146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11"/>
        <w:gridCol w:w="782"/>
        <w:gridCol w:w="9036"/>
        <w:gridCol w:w="21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4973007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77346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10"/>
        <w:gridCol w:w="782"/>
        <w:gridCol w:w="907"/>
        <w:gridCol w:w="943"/>
        <w:gridCol w:w="7087"/>
        <w:gridCol w:w="214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4973007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72155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190969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6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16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2147263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72959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1707953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1707953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1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14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асырап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алғаны үшін Қазақстан азаматтарына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ақша қаражатын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187405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64213</w:t>
            </w:r>
          </w:p>
        </w:tc>
      </w:tr>
      <w:tr>
        <w:trPr>
          <w:trHeight w:val="16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2061579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қоры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9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06"/>
        <w:gridCol w:w="896"/>
        <w:gridCol w:w="8425"/>
        <w:gridCol w:w="21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3"/>
        <w:gridCol w:w="717"/>
        <w:gridCol w:w="846"/>
        <w:gridCol w:w="8080"/>
        <w:gridCol w:w="21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32"/>
        <w:gridCol w:w="601"/>
        <w:gridCol w:w="8973"/>
        <w:gridCol w:w="21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-14 470 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14 470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1"/>
        <w:gridCol w:w="786"/>
        <w:gridCol w:w="768"/>
        <w:gridCol w:w="7990"/>
        <w:gridCol w:w="20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"Сарқан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"Сарқан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28-146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бюджеттің орындалу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бюджеттік бағдарлама тізбегі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725"/>
        <w:gridCol w:w="768"/>
        <w:gridCol w:w="9343"/>
        <w:gridCol w:w="23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