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1fa108" w14:textId="51fa10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Талғар ауданы бойынша қоғамдық жұмыстарды ұйымдастыру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Талғар аудандық әкімдігінің 2013 жылғы 20 мамырдағы N 05-311 қаулысы. Алматы облысының Әділет департаментінде 2013 жылы 30 мамырда N 2361 болып тіркелді. Күші жойылды - Алматы облысы Талғар ауданы әкімдігінің 2015 жылғы 05 ақпандағы № 02-34 қаулысымен</w:t>
      </w:r>
    </w:p>
    <w:p>
      <w:pPr>
        <w:spacing w:after="0"/>
        <w:ind w:left="0"/>
        <w:jc w:val="both"/>
      </w:pPr>
      <w:bookmarkStart w:name="z1" w:id="0"/>
      <w:r>
        <w:rPr>
          <w:rFonts w:ascii="Times New Roman"/>
          <w:b w:val="false"/>
          <w:i w:val="false"/>
          <w:color w:val="ff0000"/>
          <w:sz w:val="28"/>
        </w:rPr>
        <w:t xml:space="preserve">      Ескерту. Күші жойылды - Алматы облысы Талғар ауданы әкімдігінің 05.02.2015 </w:t>
      </w:r>
      <w:r>
        <w:rPr>
          <w:rFonts w:ascii="Times New Roman"/>
          <w:b w:val="false"/>
          <w:i w:val="false"/>
          <w:color w:val="000000"/>
          <w:sz w:val="28"/>
        </w:rPr>
        <w:t>№ 02-34</w:t>
      </w:r>
      <w:r>
        <w:rPr>
          <w:rFonts w:ascii="Times New Roman"/>
          <w:b w:val="false"/>
          <w:i w:val="false"/>
          <w:color w:val="ff0000"/>
          <w:sz w:val="28"/>
        </w:rPr>
        <w:t xml:space="preserve"> (алғаш ресми жарияланғаннан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ff0000"/>
          <w:sz w:val="28"/>
        </w:rPr>
        <w:t>      РҚАО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Қазақстан Республикасының 2001 жылғы 23 қаңтардағы "Халықты жұмыспен қамту туралы" Заңының 7-бабының </w:t>
      </w:r>
      <w:r>
        <w:rPr>
          <w:rFonts w:ascii="Times New Roman"/>
          <w:b w:val="false"/>
          <w:i w:val="false"/>
          <w:color w:val="000000"/>
          <w:sz w:val="28"/>
        </w:rPr>
        <w:t>5) тармақшасына</w:t>
      </w:r>
      <w:r>
        <w:rPr>
          <w:rFonts w:ascii="Times New Roman"/>
          <w:b w:val="false"/>
          <w:i w:val="false"/>
          <w:color w:val="000000"/>
          <w:sz w:val="28"/>
        </w:rPr>
        <w:t>, 20-бабының 5-тармағының </w:t>
      </w:r>
      <w:r>
        <w:rPr>
          <w:rFonts w:ascii="Times New Roman"/>
          <w:b w:val="false"/>
          <w:i w:val="false"/>
          <w:color w:val="000000"/>
          <w:sz w:val="28"/>
        </w:rPr>
        <w:t>2) тармақшасына</w:t>
      </w:r>
      <w:r>
        <w:rPr>
          <w:rFonts w:ascii="Times New Roman"/>
          <w:b w:val="false"/>
          <w:i w:val="false"/>
          <w:color w:val="000000"/>
          <w:sz w:val="28"/>
        </w:rPr>
        <w:t xml:space="preserve"> және Қазақстан Республикасы Үкіметінің 2001 жылғы 19 маусымдағы "Халықты жұмыспен қамту туралы" Қазақстан Республикасының 2001 жылғы 23 қаңтардағы Заңын іске асыру жөніндегі шаралар туралы" N 836 </w:t>
      </w:r>
      <w:r>
        <w:rPr>
          <w:rFonts w:ascii="Times New Roman"/>
          <w:b w:val="false"/>
          <w:i w:val="false"/>
          <w:color w:val="000000"/>
          <w:sz w:val="28"/>
        </w:rPr>
        <w:t>қаулысына</w:t>
      </w:r>
      <w:r>
        <w:rPr>
          <w:rFonts w:ascii="Times New Roman"/>
          <w:b w:val="false"/>
          <w:i w:val="false"/>
          <w:color w:val="000000"/>
          <w:sz w:val="28"/>
        </w:rPr>
        <w:t xml:space="preserve"> сәйкес, Талғар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Талғар ауданында қоғамдық жұмыстар ұйымдастырылсын.</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Қосымшаға</w:t>
      </w:r>
      <w:r>
        <w:rPr>
          <w:rFonts w:ascii="Times New Roman"/>
          <w:b w:val="false"/>
          <w:i w:val="false"/>
          <w:color w:val="000000"/>
          <w:sz w:val="28"/>
        </w:rPr>
        <w:t xml:space="preserve"> сәйкес Талғар ауданы бойынша қоғамдық жұмыстар жүргізілетін ұйымдардың тізбесі, қоғамдық жұмыстардың түрлері, көлемі мен нақты жағдайлары, қатысушылардың еңбегіне төленетін ақының мөлшері және оларды қаржыландыру көздері бекітілсін, сондай-ақ қоғамдық жұмыстарға сұраныс пен ұсыныс айқындалсын.</w:t>
      </w:r>
      <w:r>
        <w:br/>
      </w:r>
      <w:r>
        <w:rPr>
          <w:rFonts w:ascii="Times New Roman"/>
          <w:b w:val="false"/>
          <w:i w:val="false"/>
          <w:color w:val="000000"/>
          <w:sz w:val="28"/>
        </w:rPr>
        <w:t>
</w:t>
      </w:r>
      <w:r>
        <w:rPr>
          <w:rFonts w:ascii="Times New Roman"/>
          <w:b w:val="false"/>
          <w:i w:val="false"/>
          <w:color w:val="000000"/>
          <w:sz w:val="28"/>
        </w:rPr>
        <w:t>
3. Талғар ауданы әкімдігінің 2010 жылғы 31 желтоқсандағы "Талғар ауданы бойынша ақылы қоғамдық жұмыстарды ұйымдастыру туралы" (нормативтік құқықтық актілердің мемлекеттік тіркеу Тізілімінде 2011 жылы 24 қаңтарда N 2-18-123 болып енгізіліп, аудандық "Талғар" газетінің 2011 жылдың 29 қаңтарында 07 нөмірінде жарияланған ) N 12-874 </w:t>
      </w:r>
      <w:r>
        <w:rPr>
          <w:rFonts w:ascii="Times New Roman"/>
          <w:b w:val="false"/>
          <w:i w:val="false"/>
          <w:color w:val="000000"/>
          <w:sz w:val="28"/>
        </w:rPr>
        <w:t>қаулысының</w:t>
      </w:r>
      <w:r>
        <w:rPr>
          <w:rFonts w:ascii="Times New Roman"/>
          <w:b w:val="false"/>
          <w:i w:val="false"/>
          <w:color w:val="000000"/>
          <w:sz w:val="28"/>
        </w:rPr>
        <w:t xml:space="preserve"> күші жойылды деп танылсын.</w:t>
      </w:r>
      <w:r>
        <w:br/>
      </w:r>
      <w:r>
        <w:rPr>
          <w:rFonts w:ascii="Times New Roman"/>
          <w:b w:val="false"/>
          <w:i w:val="false"/>
          <w:color w:val="000000"/>
          <w:sz w:val="28"/>
        </w:rPr>
        <w:t>
</w:t>
      </w:r>
      <w:r>
        <w:rPr>
          <w:rFonts w:ascii="Times New Roman"/>
          <w:b w:val="false"/>
          <w:i w:val="false"/>
          <w:color w:val="000000"/>
          <w:sz w:val="28"/>
        </w:rPr>
        <w:t>
4. Осы қаулының орындалуын бақылау аудан әкімінің орынбасары Дәрменияр Алғатбекұлы Қыдырбек-ұлына жүктелсін.</w:t>
      </w:r>
      <w:r>
        <w:br/>
      </w:r>
      <w:r>
        <w:rPr>
          <w:rFonts w:ascii="Times New Roman"/>
          <w:b w:val="false"/>
          <w:i w:val="false"/>
          <w:color w:val="000000"/>
          <w:sz w:val="28"/>
        </w:rPr>
        <w:t>
</w:t>
      </w:r>
      <w:r>
        <w:rPr>
          <w:rFonts w:ascii="Times New Roman"/>
          <w:b w:val="false"/>
          <w:i w:val="false"/>
          <w:color w:val="000000"/>
          <w:sz w:val="28"/>
        </w:rPr>
        <w:t>
5. Осы қаулы әділет органдарында мемлекеттік тіркелген күннен бастап күшіне енеді және алғаш ресми жарияланғаннан кейін күнтізбелік он күн өткен соң қолданысқа енгізіледі.</w:t>
      </w:r>
      <w:r>
        <w:br/>
      </w:r>
      <w:r>
        <w:rPr>
          <w:rFonts w:ascii="Times New Roman"/>
          <w:b w:val="false"/>
          <w:i w:val="false"/>
          <w:color w:val="000000"/>
          <w:sz w:val="28"/>
        </w:rPr>
        <w:t>
 </w:t>
      </w:r>
    </w:p>
    <w:bookmarkEnd w:id="0"/>
    <w:tbl>
      <w:tblPr>
        <w:tblW w:w="0" w:type="auto"/>
        <w:tblCellSpacing w:w="0" w:type="auto"/>
        <w:tblBorders>
          <w:top w:val="none"/>
          <w:left w:val="none"/>
          <w:bottom w:val="none"/>
          <w:right w:val="none"/>
          <w:insideH w:val="none"/>
          <w:insideV w:val="none"/>
        </w:tblBorders>
      </w:tblPr>
      <w:tblGrid>
        <w:gridCol w:w="7794"/>
        <w:gridCol w:w="4206"/>
      </w:tblGrid>
      <w:tr>
        <w:trPr>
          <w:trHeight w:val="30" w:hRule="atLeast"/>
        </w:trPr>
        <w:tc>
          <w:tcPr>
            <w:tcW w:w="7794"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Аудан әкімі</w:t>
            </w:r>
          </w:p>
        </w:tc>
        <w:tc>
          <w:tcPr>
            <w:tcW w:w="4206"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Р. Садыкова</w:t>
            </w:r>
          </w:p>
        </w:tc>
      </w:tr>
      <w:tr>
        <w:trPr>
          <w:trHeight w:val="30" w:hRule="atLeast"/>
        </w:trPr>
        <w:tc>
          <w:tcPr>
            <w:tcW w:w="7794"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КЕЛІСІЛДІ:</w:t>
            </w:r>
          </w:p>
        </w:tc>
        <w:tc>
          <w:tcPr>
            <w:tcW w:w="420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94"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"Талғар аудандық жұмыспен</w:t>
            </w:r>
          </w:p>
        </w:tc>
        <w:tc>
          <w:tcPr>
            <w:tcW w:w="420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94"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қамту және әлеуметтік</w:t>
            </w:r>
          </w:p>
        </w:tc>
        <w:tc>
          <w:tcPr>
            <w:tcW w:w="420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94"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бағдарламалар бөлімі"</w:t>
            </w:r>
          </w:p>
        </w:tc>
        <w:tc>
          <w:tcPr>
            <w:tcW w:w="420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94"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мемлекеттік мекемесінің</w:t>
            </w:r>
          </w:p>
        </w:tc>
        <w:tc>
          <w:tcPr>
            <w:tcW w:w="420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94"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басшысы</w:t>
            </w:r>
          </w:p>
        </w:tc>
        <w:tc>
          <w:tcPr>
            <w:tcW w:w="4206"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Буркутов Орынтай Шарипович</w:t>
            </w:r>
          </w:p>
        </w:tc>
      </w:tr>
      <w:tr>
        <w:trPr>
          <w:trHeight w:val="30" w:hRule="atLeast"/>
        </w:trPr>
        <w:tc>
          <w:tcPr>
            <w:tcW w:w="7794"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"Талғар ауданының экономика</w:t>
            </w:r>
          </w:p>
        </w:tc>
        <w:tc>
          <w:tcPr>
            <w:tcW w:w="420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94"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және бюджеттік жоспарлау</w:t>
            </w:r>
          </w:p>
        </w:tc>
        <w:tc>
          <w:tcPr>
            <w:tcW w:w="420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94"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бөлімі" мемлекеттік мекемесінің</w:t>
            </w:r>
          </w:p>
        </w:tc>
        <w:tc>
          <w:tcPr>
            <w:tcW w:w="420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94"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      басшысы </w:t>
            </w:r>
          </w:p>
        </w:tc>
        <w:tc>
          <w:tcPr>
            <w:tcW w:w="4206"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Сафин Асангали Ануарович</w:t>
            </w:r>
          </w:p>
        </w:tc>
      </w:tr>
    </w:tbl>
    <w:p>
      <w:pPr>
        <w:spacing w:after="0"/>
        <w:ind w:left="0"/>
        <w:jc w:val="both"/>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7" w:id="1"/>
          <w:p>
            <w:pPr>
              <w:spacing w:after="20"/>
              <w:ind w:left="20"/>
              <w:jc w:val="both"/>
            </w:pPr>
            <w:r>
              <w:rPr>
                <w:rFonts w:ascii="Times New Roman"/>
                <w:b w:val="false"/>
                <w:i w:val="false"/>
                <w:color w:val="000000"/>
                <w:sz w:val="20"/>
              </w:rPr>
              <w:t>
Талғар аудан әкімдігінің 2013 жылғы 20 мамырдағы Талғар ауданы бойынша қоғамдық жұмыстарды ұйымдастыру туралы" N 05-311 қаулысымен бекітілген қосымша</w:t>
            </w:r>
          </w:p>
          <w:bookmarkEnd w:id="1"/>
        </w:tc>
      </w:tr>
    </w:tbl>
    <w:bookmarkStart w:name="z8" w:id="2"/>
    <w:p>
      <w:pPr>
        <w:spacing w:after="0"/>
        <w:ind w:left="0"/>
        <w:jc w:val="left"/>
      </w:pPr>
      <w:r>
        <w:rPr>
          <w:rFonts w:ascii="Times New Roman"/>
          <w:b/>
          <w:i w:val="false"/>
          <w:color w:val="000000"/>
        </w:rPr>
        <w:t xml:space="preserve"> 
Талғар ауданы бойынша қоғамдық жұмыстар жүргізілетін ұйымдардың тізбесі, қоғамдық жұмыстардың түрлері, көлемі мен нақты жағдайлары, қатысушылардың еңбегіне төленетін ақының мөлшері және оларды қаржыландыру көздері сондай-ақ қоғамдық жұмыстарға сұраныс пен ұсыныс</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0"/>
        <w:gridCol w:w="2873"/>
        <w:gridCol w:w="6661"/>
        <w:gridCol w:w="1916"/>
      </w:tblGrid>
      <w:tr>
        <w:trPr>
          <w:trHeight w:val="30" w:hRule="atLeast"/>
        </w:trPr>
        <w:tc>
          <w:tcPr>
            <w:tcW w:w="8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r>
              <w:br/>
            </w:r>
            <w:r>
              <w:rPr>
                <w:rFonts w:ascii="Times New Roman"/>
                <w:b w:val="false"/>
                <w:i w:val="false"/>
                <w:color w:val="000000"/>
                <w:sz w:val="20"/>
              </w:rPr>
              <w:t>
 </w:t>
            </w:r>
          </w:p>
        </w:tc>
        <w:tc>
          <w:tcPr>
            <w:tcW w:w="2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Ұйымдардың тізбесі</w:t>
            </w:r>
            <w:r>
              <w:br/>
            </w:r>
            <w:r>
              <w:rPr>
                <w:rFonts w:ascii="Times New Roman"/>
                <w:b w:val="false"/>
                <w:i w:val="false"/>
                <w:color w:val="000000"/>
                <w:sz w:val="20"/>
              </w:rPr>
              <w:t>
 </w:t>
            </w:r>
          </w:p>
        </w:tc>
        <w:tc>
          <w:tcPr>
            <w:tcW w:w="66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жұмыстардың түрлері</w:t>
            </w: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жұмыстардың көлемі мен нақты жағдайлары</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Көлемі (бір қатысу шыға)</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 ауданының Әділет басқармасы" мемлекеттік мекемесі</w:t>
            </w:r>
            <w:r>
              <w:br/>
            </w:r>
            <w:r>
              <w:rPr>
                <w:rFonts w:ascii="Times New Roman"/>
                <w:b w:val="false"/>
                <w:i w:val="false"/>
                <w:color w:val="000000"/>
                <w:sz w:val="20"/>
              </w:rPr>
              <w:t>
 </w:t>
            </w:r>
          </w:p>
        </w:tc>
        <w:tc>
          <w:tcPr>
            <w:tcW w:w="6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өңдеу бойынша техникалық жұмыстарды жүргізуге көмек көрсету (ретке келтіруге, түптеуге, тігуге жәрдемдесу);</w:t>
            </w: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құжатқа дейін</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облыстық мемлекеттік мұрағаты" мемлекеттік мекемесінің Талғар филиалы</w:t>
            </w:r>
            <w:r>
              <w:br/>
            </w:r>
            <w:r>
              <w:rPr>
                <w:rFonts w:ascii="Times New Roman"/>
                <w:b w:val="false"/>
                <w:i w:val="false"/>
                <w:color w:val="000000"/>
                <w:sz w:val="20"/>
              </w:rPr>
              <w:t>
 </w:t>
            </w:r>
          </w:p>
        </w:tc>
        <w:tc>
          <w:tcPr>
            <w:tcW w:w="6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өңдеу бойынша техникалық жұмыстарды жүргізуге көмек көрсету (ретке келтіруге, түптеуге, тігуге жәрдемдесу);</w:t>
            </w: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құжатқа дейін</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 Отан" Халықтық демократиялық партиясы қоғамдық бірлестігінің Талғар аудандық филиалы</w:t>
            </w:r>
            <w:r>
              <w:br/>
            </w:r>
            <w:r>
              <w:rPr>
                <w:rFonts w:ascii="Times New Roman"/>
                <w:b w:val="false"/>
                <w:i w:val="false"/>
                <w:color w:val="000000"/>
                <w:sz w:val="20"/>
              </w:rPr>
              <w:t>
 </w:t>
            </w:r>
          </w:p>
        </w:tc>
        <w:tc>
          <w:tcPr>
            <w:tcW w:w="6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Мұрағатқа өткізілетін құжаттарды өңдеу (ретке келтіруге, түптеуге, тігуге жәрдемдесу);</w:t>
            </w:r>
            <w:r>
              <w:br/>
            </w:r>
            <w:r>
              <w:rPr>
                <w:rFonts w:ascii="Times New Roman"/>
                <w:b w:val="false"/>
                <w:i w:val="false"/>
                <w:color w:val="000000"/>
                <w:sz w:val="20"/>
              </w:rPr>
              <w:t>
құжаттарды көбейту және тарату;</w:t>
            </w: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құжатқа дейін</w:t>
            </w:r>
            <w:r>
              <w:br/>
            </w:r>
            <w:r>
              <w:rPr>
                <w:rFonts w:ascii="Times New Roman"/>
                <w:b w:val="false"/>
                <w:i w:val="false"/>
                <w:color w:val="000000"/>
                <w:sz w:val="20"/>
              </w:rPr>
              <w:t>
 </w:t>
            </w:r>
            <w:r>
              <w:br/>
            </w:r>
            <w:r>
              <w:rPr>
                <w:rFonts w:ascii="Times New Roman"/>
                <w:b w:val="false"/>
                <w:i w:val="false"/>
                <w:color w:val="000000"/>
                <w:sz w:val="20"/>
              </w:rPr>
              <w:t>
200 құжатқа дейін</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 ауданы әкімінің "Аудандық мәдениет үйі" мемлекеттік коммуналдық қазыналық кәсіпорны</w:t>
            </w:r>
            <w:r>
              <w:br/>
            </w:r>
            <w:r>
              <w:rPr>
                <w:rFonts w:ascii="Times New Roman"/>
                <w:b w:val="false"/>
                <w:i w:val="false"/>
                <w:color w:val="000000"/>
                <w:sz w:val="20"/>
              </w:rPr>
              <w:t>
 </w:t>
            </w:r>
          </w:p>
        </w:tc>
        <w:tc>
          <w:tcPr>
            <w:tcW w:w="6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мекеме аймағын көркейту және көгалдандыру жұмыстарына көмектесу (тазалауға, арықтарын кеңейтуге, гулдерді отырғызуға, күтүп баптауға жәрдемдесу);</w:t>
            </w:r>
            <w:r>
              <w:br/>
            </w:r>
            <w:r>
              <w:rPr>
                <w:rFonts w:ascii="Times New Roman"/>
                <w:b w:val="false"/>
                <w:i w:val="false"/>
                <w:color w:val="000000"/>
                <w:sz w:val="20"/>
              </w:rPr>
              <w:t>
мәдени шаралар өткізуге көмек көрсету (байрақтар мен билбордтарды ілуге, киіз үй тігуге жәрдемдесу);</w:t>
            </w: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1000шаршы метрге дейін</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10 шараға дейін</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Талғар қаласының қорғаныс істері жөніндегі біріккен бөлімі" мемлекеттік мекемесі</w:t>
            </w:r>
            <w:r>
              <w:br/>
            </w:r>
            <w:r>
              <w:rPr>
                <w:rFonts w:ascii="Times New Roman"/>
                <w:b w:val="false"/>
                <w:i w:val="false"/>
                <w:color w:val="000000"/>
                <w:sz w:val="20"/>
              </w:rPr>
              <w:t>
 </w:t>
            </w:r>
          </w:p>
        </w:tc>
        <w:tc>
          <w:tcPr>
            <w:tcW w:w="6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Қарулы күштер қатарына әскерге шақыру жұмыстарына көмек көрсету ( шақыру қағаздарын таратуға, шақырушылардың жеке істерін түптеуге, тігуге, ретке келтіруге көмектесу);</w:t>
            </w: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шақыру қағазға дейін</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"Зейнетақы төлеу жөніндегі мемлекеттік орталығының Алматы облыстық филиалы" Талғар аудандық бөлімшесі, мемлекеттік қазыналық кәсіпорын</w:t>
            </w:r>
            <w:r>
              <w:br/>
            </w:r>
            <w:r>
              <w:rPr>
                <w:rFonts w:ascii="Times New Roman"/>
                <w:b w:val="false"/>
                <w:i w:val="false"/>
                <w:color w:val="000000"/>
                <w:sz w:val="20"/>
              </w:rPr>
              <w:t>
 </w:t>
            </w:r>
          </w:p>
        </w:tc>
        <w:tc>
          <w:tcPr>
            <w:tcW w:w="6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өңдеу бойынша техникалық жұмыстарды жүргізуге көмек көрсету (мұрағат құжаттарын ретке келтіріп, түптеуге, тігуге жәрдемдесу);</w:t>
            </w: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құжатқа дейін</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r>
              <w:br/>
            </w:r>
            <w:r>
              <w:rPr>
                <w:rFonts w:ascii="Times New Roman"/>
                <w:b w:val="false"/>
                <w:i w:val="false"/>
                <w:color w:val="000000"/>
                <w:sz w:val="20"/>
              </w:rPr>
              <w:t>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 аудандық балалар мен жасөспірімдер спорт мектебі" мемлекеттік мекемесі</w:t>
            </w:r>
            <w:r>
              <w:br/>
            </w:r>
            <w:r>
              <w:rPr>
                <w:rFonts w:ascii="Times New Roman"/>
                <w:b w:val="false"/>
                <w:i w:val="false"/>
                <w:color w:val="000000"/>
                <w:sz w:val="20"/>
              </w:rPr>
              <w:t>
 </w:t>
            </w:r>
          </w:p>
        </w:tc>
        <w:tc>
          <w:tcPr>
            <w:tcW w:w="6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Мекеме аймағын көркейту және көгалдандыру жұмыстарына көмектесу (ағаш көшеттерін отырызуға, арық-тоғандарды тазалауға, ойын алаңдарын күтіп баптау, көгалдандыру, бордюрлерді әктеу, отыратын орындықтарды жөндеу, сырлау жұмыстарына көмектесу), балаларға арналған спорт шараларын ұйымдастыруға көмектесу;</w:t>
            </w: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 шаршы метрге дейін</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r>
              <w:br/>
            </w:r>
            <w:r>
              <w:rPr>
                <w:rFonts w:ascii="Times New Roman"/>
                <w:b w:val="false"/>
                <w:i w:val="false"/>
                <w:color w:val="000000"/>
                <w:sz w:val="20"/>
              </w:rPr>
              <w:t>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 аудандық сайлау комиссиясы" мемлекеттік мекемесі</w:t>
            </w:r>
            <w:r>
              <w:br/>
            </w:r>
            <w:r>
              <w:rPr>
                <w:rFonts w:ascii="Times New Roman"/>
                <w:b w:val="false"/>
                <w:i w:val="false"/>
                <w:color w:val="000000"/>
                <w:sz w:val="20"/>
              </w:rPr>
              <w:t>
 </w:t>
            </w:r>
          </w:p>
        </w:tc>
        <w:tc>
          <w:tcPr>
            <w:tcW w:w="6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аймақтық, науқан жұмыстарына көмек көрсету. Құжаттарды өңдеу бойынша техникалық жұмыстарды жүргізуге көмек көрсету (сайлаушылардың тізімдерін дайындауға көмектесу, шақыру билеттерін жазу және тарату);</w:t>
            </w: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шараға дейін</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 аудандық кітапханасы" мемлекеттік коммуналдық мекеме</w:t>
            </w:r>
            <w:r>
              <w:br/>
            </w:r>
            <w:r>
              <w:rPr>
                <w:rFonts w:ascii="Times New Roman"/>
                <w:b w:val="false"/>
                <w:i w:val="false"/>
                <w:color w:val="000000"/>
                <w:sz w:val="20"/>
              </w:rPr>
              <w:t>
 </w:t>
            </w:r>
          </w:p>
        </w:tc>
        <w:tc>
          <w:tcPr>
            <w:tcW w:w="6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Кітаптарды жаңарту жұмысына қатысу, оларды түптеу, қалпына келтіру, кітаптардың картотекасын жүргізуге жәрдемдесу</w:t>
            </w: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кітап</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 ауданының Алатау ауылдық округі әкімінің аппараты" мемлекеттік мекемесі</w:t>
            </w:r>
            <w:r>
              <w:br/>
            </w:r>
            <w:r>
              <w:rPr>
                <w:rFonts w:ascii="Times New Roman"/>
                <w:b w:val="false"/>
                <w:i w:val="false"/>
                <w:color w:val="000000"/>
                <w:sz w:val="20"/>
              </w:rPr>
              <w:t>
 </w:t>
            </w:r>
          </w:p>
        </w:tc>
        <w:tc>
          <w:tcPr>
            <w:tcW w:w="6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Аймақтарды көркейту және көгалдандыру жұмыстарына көмектесу (санитарлық тазалыққа, көшелерге ағаш көшеттерін отырғызуға, суғаруға, күтіп баптауға, арық-тоғандарды тазалауға, қоршауларды қалпына келтіріп, жөндеуге жәрдемдесу);</w:t>
            </w:r>
            <w:r>
              <w:br/>
            </w:r>
            <w:r>
              <w:rPr>
                <w:rFonts w:ascii="Times New Roman"/>
                <w:b w:val="false"/>
                <w:i w:val="false"/>
                <w:color w:val="000000"/>
                <w:sz w:val="20"/>
              </w:rPr>
              <w:t>
Шаруашылық кітаптарды анықтап толтыруға (мәлімет жинауға) көмектесу;</w:t>
            </w:r>
            <w:r>
              <w:br/>
            </w:r>
            <w:r>
              <w:rPr>
                <w:rFonts w:ascii="Times New Roman"/>
                <w:b w:val="false"/>
                <w:i w:val="false"/>
                <w:color w:val="000000"/>
                <w:sz w:val="20"/>
              </w:rPr>
              <w:t>
Ауқымды мәдени, спорт шараларын өткізуге көмек көрсету (байрақтар мен билбордтарды ілуге, киіз үй тігуге көмектесу);</w:t>
            </w:r>
            <w:r>
              <w:br/>
            </w:r>
            <w:r>
              <w:rPr>
                <w:rFonts w:ascii="Times New Roman"/>
                <w:b w:val="false"/>
                <w:i w:val="false"/>
                <w:color w:val="000000"/>
                <w:sz w:val="20"/>
              </w:rPr>
              <w:t>
Тарихи сәулеттік ескерткіштерді, қорықтық аумақтарды қалпына келтіруге көмектесу (ақтау, сырлау, қоршауды қалпына келтіру);</w:t>
            </w:r>
            <w:r>
              <w:br/>
            </w:r>
            <w:r>
              <w:rPr>
                <w:rFonts w:ascii="Times New Roman"/>
                <w:b w:val="false"/>
                <w:i w:val="false"/>
                <w:color w:val="000000"/>
                <w:sz w:val="20"/>
              </w:rPr>
              <w:t>
Соғыс ардагерлеріне, олардың жесірлеріне және жалғыз басты қарттарға көмектесу (аула тазалау, жинастыру және оларға хат-хабар жөнелтуге жәрдемдесу);</w:t>
            </w:r>
            <w:r>
              <w:br/>
            </w:r>
            <w:r>
              <w:rPr>
                <w:rFonts w:ascii="Times New Roman"/>
                <w:b w:val="false"/>
                <w:i w:val="false"/>
                <w:color w:val="000000"/>
                <w:sz w:val="20"/>
              </w:rPr>
              <w:t>
Рухына бағыштау айлығында жұмыс атқаруға жәрдемдесу(ескі зираттарды, күтімсіз қалған бейіттерді қалпына келтіру) жұмыстарын атқаруға жәрдемдесу;</w:t>
            </w:r>
            <w:r>
              <w:br/>
            </w:r>
            <w:r>
              <w:rPr>
                <w:rFonts w:ascii="Times New Roman"/>
                <w:b w:val="false"/>
                <w:i w:val="false"/>
                <w:color w:val="000000"/>
                <w:sz w:val="20"/>
              </w:rPr>
              <w:t>
Шақыру учаскелеріне және әскерге шақыру науқанына көмектесу (шақыру қағаздарын тарату);</w:t>
            </w: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шаршы метрге дейін</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20 құжатқа дейін</w:t>
            </w:r>
            <w:r>
              <w:br/>
            </w:r>
            <w:r>
              <w:rPr>
                <w:rFonts w:ascii="Times New Roman"/>
                <w:b w:val="false"/>
                <w:i w:val="false"/>
                <w:color w:val="000000"/>
                <w:sz w:val="20"/>
              </w:rPr>
              <w:t>
 </w:t>
            </w:r>
            <w:r>
              <w:br/>
            </w:r>
            <w:r>
              <w:rPr>
                <w:rFonts w:ascii="Times New Roman"/>
                <w:b w:val="false"/>
                <w:i w:val="false"/>
                <w:color w:val="000000"/>
                <w:sz w:val="20"/>
              </w:rPr>
              <w:t>
5 шараға дейін</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5 шараға дейін</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5 адамға дейін</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1 шара</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50 адамға дейін</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r>
              <w:br/>
            </w:r>
            <w:r>
              <w:rPr>
                <w:rFonts w:ascii="Times New Roman"/>
                <w:b w:val="false"/>
                <w:i w:val="false"/>
                <w:color w:val="000000"/>
                <w:sz w:val="20"/>
              </w:rPr>
              <w:t>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 ауданының Бесағаш ауылдық округі әкімінің аппараты" мемлекеттік мекемесі</w:t>
            </w:r>
            <w:r>
              <w:br/>
            </w:r>
            <w:r>
              <w:rPr>
                <w:rFonts w:ascii="Times New Roman"/>
                <w:b w:val="false"/>
                <w:i w:val="false"/>
                <w:color w:val="000000"/>
                <w:sz w:val="20"/>
              </w:rPr>
              <w:t>
 </w:t>
            </w:r>
          </w:p>
        </w:tc>
        <w:tc>
          <w:tcPr>
            <w:tcW w:w="6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Аймақтарды көркейту және көгалдандыру жұмыстарына көмектесу (санитарлық тазалыққа, көшелерге ағаш көшеттерін отырғызуға, суғаруға, күтіп баптауға, арық-тоғандарды тазалауға, қоршауларды қалпына келтіріп, жөндеуге жәрдемдесу);</w:t>
            </w:r>
            <w:r>
              <w:br/>
            </w:r>
            <w:r>
              <w:rPr>
                <w:rFonts w:ascii="Times New Roman"/>
                <w:b w:val="false"/>
                <w:i w:val="false"/>
                <w:color w:val="000000"/>
                <w:sz w:val="20"/>
              </w:rPr>
              <w:t>
Шаруашылық кітаптарды анықтап толтыруға (мәлімет жинауға) көмектесу;</w:t>
            </w:r>
            <w:r>
              <w:br/>
            </w:r>
            <w:r>
              <w:rPr>
                <w:rFonts w:ascii="Times New Roman"/>
                <w:b w:val="false"/>
                <w:i w:val="false"/>
                <w:color w:val="000000"/>
                <w:sz w:val="20"/>
              </w:rPr>
              <w:t>
Ауқымды мәдени, спорт шараларын өткізуге көмек көрсету (байрақтар мен билбордтарды ілуге, киіз үй тігуге көмектесу);</w:t>
            </w:r>
            <w:r>
              <w:br/>
            </w:r>
            <w:r>
              <w:rPr>
                <w:rFonts w:ascii="Times New Roman"/>
                <w:b w:val="false"/>
                <w:i w:val="false"/>
                <w:color w:val="000000"/>
                <w:sz w:val="20"/>
              </w:rPr>
              <w:t>
Тарихи сәулеттік ескерткіштерді, қорықтық аумақтарды қалпына келтіруге көмектес(ақтау, сырлау, қоршауды қалпына келтіру);</w:t>
            </w:r>
            <w:r>
              <w:br/>
            </w:r>
            <w:r>
              <w:rPr>
                <w:rFonts w:ascii="Times New Roman"/>
                <w:b w:val="false"/>
                <w:i w:val="false"/>
                <w:color w:val="000000"/>
                <w:sz w:val="20"/>
              </w:rPr>
              <w:t>
Соғыс ардагерлеріне, олардың жесірлеріне және жалғыз басты қарттарға көмектесу (аула тазалау, жинастыру және оларға хат-хабар жөнелтуге жәрдемдесу);</w:t>
            </w:r>
            <w:r>
              <w:br/>
            </w:r>
            <w:r>
              <w:rPr>
                <w:rFonts w:ascii="Times New Roman"/>
                <w:b w:val="false"/>
                <w:i w:val="false"/>
                <w:color w:val="000000"/>
                <w:sz w:val="20"/>
              </w:rPr>
              <w:t>
Рухына бағыштау айлығында (ескі зираттарды, күтімсіз қалған бейіттерді қалпына келтіру)жұмыстарын атқаруға жәрдемдесу;</w:t>
            </w:r>
            <w:r>
              <w:br/>
            </w:r>
            <w:r>
              <w:rPr>
                <w:rFonts w:ascii="Times New Roman"/>
                <w:b w:val="false"/>
                <w:i w:val="false"/>
                <w:color w:val="000000"/>
                <w:sz w:val="20"/>
              </w:rPr>
              <w:t>
Шақыру учаскелеріне және әскерге шақыру науқанына көмектесу (шақыру қағаздарын тарату);</w:t>
            </w: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шаршы метрге дейін</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20 құжатқа дейін</w:t>
            </w:r>
            <w:r>
              <w:br/>
            </w:r>
            <w:r>
              <w:rPr>
                <w:rFonts w:ascii="Times New Roman"/>
                <w:b w:val="false"/>
                <w:i w:val="false"/>
                <w:color w:val="000000"/>
                <w:sz w:val="20"/>
              </w:rPr>
              <w:t>
 </w:t>
            </w:r>
            <w:r>
              <w:br/>
            </w:r>
            <w:r>
              <w:rPr>
                <w:rFonts w:ascii="Times New Roman"/>
                <w:b w:val="false"/>
                <w:i w:val="false"/>
                <w:color w:val="000000"/>
                <w:sz w:val="20"/>
              </w:rPr>
              <w:t>
5 шараға дейін</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5 шараға дейін</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5 адамға дейін</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1 шара</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50 адамға дейін</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r>
              <w:br/>
            </w:r>
            <w:r>
              <w:rPr>
                <w:rFonts w:ascii="Times New Roman"/>
                <w:b w:val="false"/>
                <w:i w:val="false"/>
                <w:color w:val="000000"/>
                <w:sz w:val="20"/>
              </w:rPr>
              <w:t>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 ауданының Бесқайнар ауылдық округі Әкімінің аппараты" мемлекеттік мекемесі</w:t>
            </w:r>
            <w:r>
              <w:br/>
            </w:r>
            <w:r>
              <w:rPr>
                <w:rFonts w:ascii="Times New Roman"/>
                <w:b w:val="false"/>
                <w:i w:val="false"/>
                <w:color w:val="000000"/>
                <w:sz w:val="20"/>
              </w:rPr>
              <w:t>
 </w:t>
            </w:r>
          </w:p>
        </w:tc>
        <w:tc>
          <w:tcPr>
            <w:tcW w:w="6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Аймақтарды көркейту және көгалдандыру жұмыстарына көмектесу (санитарлық тазалыққа, көшелерге ағаш көшеттерін отырғызуға, суғаруға, күтіп баптауға, арық-тоғандарды тазалауға, қоршауларды қалпына келтіріп, жөндеуге жәрдемдесу);</w:t>
            </w:r>
            <w:r>
              <w:br/>
            </w:r>
            <w:r>
              <w:rPr>
                <w:rFonts w:ascii="Times New Roman"/>
                <w:b w:val="false"/>
                <w:i w:val="false"/>
                <w:color w:val="000000"/>
                <w:sz w:val="20"/>
              </w:rPr>
              <w:t>
Шаруашылық кітаптарды анықтап толтыруға (мәлімет жинауға) көмектесу;</w:t>
            </w:r>
            <w:r>
              <w:br/>
            </w:r>
            <w:r>
              <w:rPr>
                <w:rFonts w:ascii="Times New Roman"/>
                <w:b w:val="false"/>
                <w:i w:val="false"/>
                <w:color w:val="000000"/>
                <w:sz w:val="20"/>
              </w:rPr>
              <w:t>
Ауқымды мәдени спорт шараларын өткізуге көмек көрсету (байрақтар мен билбордтарды ілуге, киіз үй тігуге көмектесу);</w:t>
            </w:r>
            <w:r>
              <w:br/>
            </w:r>
            <w:r>
              <w:rPr>
                <w:rFonts w:ascii="Times New Roman"/>
                <w:b w:val="false"/>
                <w:i w:val="false"/>
                <w:color w:val="000000"/>
                <w:sz w:val="20"/>
              </w:rPr>
              <w:t>
Тарихи сәулеттік ескерткіштерді қорықтық аумақтарды қалпына келтіруге көмектесу (ақтау, сырлау, қоршауды қалпына келтіру);</w:t>
            </w:r>
            <w:r>
              <w:br/>
            </w:r>
            <w:r>
              <w:rPr>
                <w:rFonts w:ascii="Times New Roman"/>
                <w:b w:val="false"/>
                <w:i w:val="false"/>
                <w:color w:val="000000"/>
                <w:sz w:val="20"/>
              </w:rPr>
              <w:t>
Соғыс ардагерлеріне, олардың жесірлеріне және жалғыз басты қарттарға көмектесу (аула тазалау, жинастыру және оларға хат-хабар жөнелтуге жәрдемдесу);</w:t>
            </w:r>
            <w:r>
              <w:br/>
            </w:r>
            <w:r>
              <w:rPr>
                <w:rFonts w:ascii="Times New Roman"/>
                <w:b w:val="false"/>
                <w:i w:val="false"/>
                <w:color w:val="000000"/>
                <w:sz w:val="20"/>
              </w:rPr>
              <w:t>
Рухына бағыштау айлығында (ескі зираттарды, күтімсіз қалған бейіттерді қалпына келтіру)жұмыстарын атқаруға жәрдемдесу;</w:t>
            </w:r>
            <w:r>
              <w:br/>
            </w:r>
            <w:r>
              <w:rPr>
                <w:rFonts w:ascii="Times New Roman"/>
                <w:b w:val="false"/>
                <w:i w:val="false"/>
                <w:color w:val="000000"/>
                <w:sz w:val="20"/>
              </w:rPr>
              <w:t>
Шақыру учаскелеріне және әскерге шақыру науқанына көмектесу (шақыру қағаздарын тарату);</w:t>
            </w: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шаршы метрге дейін</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20 құжатқа дейін</w:t>
            </w:r>
            <w:r>
              <w:br/>
            </w:r>
            <w:r>
              <w:rPr>
                <w:rFonts w:ascii="Times New Roman"/>
                <w:b w:val="false"/>
                <w:i w:val="false"/>
                <w:color w:val="000000"/>
                <w:sz w:val="20"/>
              </w:rPr>
              <w:t>
 </w:t>
            </w:r>
            <w:r>
              <w:br/>
            </w:r>
            <w:r>
              <w:rPr>
                <w:rFonts w:ascii="Times New Roman"/>
                <w:b w:val="false"/>
                <w:i w:val="false"/>
                <w:color w:val="000000"/>
                <w:sz w:val="20"/>
              </w:rPr>
              <w:t>
5 шараға дейін</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2 шараға дейін</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5 адамға дейін</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1 шара</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50 адамға дейін</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r>
              <w:br/>
            </w:r>
            <w:r>
              <w:rPr>
                <w:rFonts w:ascii="Times New Roman"/>
                <w:b w:val="false"/>
                <w:i w:val="false"/>
                <w:color w:val="000000"/>
                <w:sz w:val="20"/>
              </w:rPr>
              <w:t>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 ауданының Белбұлақ ауылдық округі әкімінің аппараты" мемлекеттік мекемесі</w:t>
            </w:r>
            <w:r>
              <w:br/>
            </w:r>
            <w:r>
              <w:rPr>
                <w:rFonts w:ascii="Times New Roman"/>
                <w:b w:val="false"/>
                <w:i w:val="false"/>
                <w:color w:val="000000"/>
                <w:sz w:val="20"/>
              </w:rPr>
              <w:t>
 </w:t>
            </w:r>
          </w:p>
        </w:tc>
        <w:tc>
          <w:tcPr>
            <w:tcW w:w="6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Аймақтарды көркейту және көгалдандыру жұмыстарына көмектесу (санитарлық тазалыққа, көшелерге ағаш көшеттерін отырғызуға, суғарып, күтіп баптауға, арық- тоғандарды тазалауға, қоршауларды қалпына келтіріп жөндеуге жәрдемдесу);</w:t>
            </w:r>
            <w:r>
              <w:br/>
            </w:r>
            <w:r>
              <w:rPr>
                <w:rFonts w:ascii="Times New Roman"/>
                <w:b w:val="false"/>
                <w:i w:val="false"/>
                <w:color w:val="000000"/>
                <w:sz w:val="20"/>
              </w:rPr>
              <w:t>
Шаруашылық кітаптарды анықтап толтыруға (мәлімет жинауға) көмектесу;</w:t>
            </w:r>
            <w:r>
              <w:br/>
            </w:r>
            <w:r>
              <w:rPr>
                <w:rFonts w:ascii="Times New Roman"/>
                <w:b w:val="false"/>
                <w:i w:val="false"/>
                <w:color w:val="000000"/>
                <w:sz w:val="20"/>
              </w:rPr>
              <w:t>
Ауқымды мәдени спорт шараларын өткізуге көмек көрсету (байрақтар мен билбордтарды ілуге, киіз үй тігуге көмектесу);</w:t>
            </w:r>
            <w:r>
              <w:br/>
            </w:r>
            <w:r>
              <w:rPr>
                <w:rFonts w:ascii="Times New Roman"/>
                <w:b w:val="false"/>
                <w:i w:val="false"/>
                <w:color w:val="000000"/>
                <w:sz w:val="20"/>
              </w:rPr>
              <w:t>
Тарихи сәулеттік ескерткіштерді қорықтық аумақтарды қалпына келтіруге көмектесу(ақтау, сырлау, қоршауды қалпына келтіру);</w:t>
            </w:r>
            <w:r>
              <w:br/>
            </w:r>
            <w:r>
              <w:rPr>
                <w:rFonts w:ascii="Times New Roman"/>
                <w:b w:val="false"/>
                <w:i w:val="false"/>
                <w:color w:val="000000"/>
                <w:sz w:val="20"/>
              </w:rPr>
              <w:t>
Соғыс ардагерлеріне, олардың жесірлеріне және жалғыз басты қарттарға көмектесу (аула тазалау, жинастыру және оларға хат-хабар жөнелтуге жәрдемдесу);</w:t>
            </w:r>
            <w:r>
              <w:br/>
            </w:r>
            <w:r>
              <w:rPr>
                <w:rFonts w:ascii="Times New Roman"/>
                <w:b w:val="false"/>
                <w:i w:val="false"/>
                <w:color w:val="000000"/>
                <w:sz w:val="20"/>
              </w:rPr>
              <w:t>
Рухына бағыштау айлығында (ескі зираттарды, күтімсіз қалған бейіттерді қалпына келтіру)жұмыстарын атқаруға жәрдемдесу;</w:t>
            </w:r>
            <w:r>
              <w:br/>
            </w:r>
            <w:r>
              <w:rPr>
                <w:rFonts w:ascii="Times New Roman"/>
                <w:b w:val="false"/>
                <w:i w:val="false"/>
                <w:color w:val="000000"/>
                <w:sz w:val="20"/>
              </w:rPr>
              <w:t>
Шақыру учаскелеріне және әскерге шақыру науқанына көмектесу (шақыру қағаздарын тарату);</w:t>
            </w: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шаршы метрге дейін</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20 құжатқа дейін</w:t>
            </w:r>
            <w:r>
              <w:br/>
            </w:r>
            <w:r>
              <w:rPr>
                <w:rFonts w:ascii="Times New Roman"/>
                <w:b w:val="false"/>
                <w:i w:val="false"/>
                <w:color w:val="000000"/>
                <w:sz w:val="20"/>
              </w:rPr>
              <w:t>
 </w:t>
            </w:r>
            <w:r>
              <w:br/>
            </w:r>
            <w:r>
              <w:rPr>
                <w:rFonts w:ascii="Times New Roman"/>
                <w:b w:val="false"/>
                <w:i w:val="false"/>
                <w:color w:val="000000"/>
                <w:sz w:val="20"/>
              </w:rPr>
              <w:t>
5 шараға дейін</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2 шараға дейін</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5 адамға дейін</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1 шараға дейін</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50 адамға дейін</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r>
              <w:br/>
            </w:r>
            <w:r>
              <w:rPr>
                <w:rFonts w:ascii="Times New Roman"/>
                <w:b w:val="false"/>
                <w:i w:val="false"/>
                <w:color w:val="000000"/>
                <w:sz w:val="20"/>
              </w:rPr>
              <w:t>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 ауданының Гүлдала ауылдық округі әкімінің аппараты" мемлекеттік мекемесі</w:t>
            </w:r>
            <w:r>
              <w:br/>
            </w:r>
            <w:r>
              <w:rPr>
                <w:rFonts w:ascii="Times New Roman"/>
                <w:b w:val="false"/>
                <w:i w:val="false"/>
                <w:color w:val="000000"/>
                <w:sz w:val="20"/>
              </w:rPr>
              <w:t>
 </w:t>
            </w:r>
          </w:p>
        </w:tc>
        <w:tc>
          <w:tcPr>
            <w:tcW w:w="6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Аймақтарды көркейту және көгалдандыру жұмыстарына көмектесу (санитарлық тазалыққа, көшелерге ағаш көшеттерін отырғызуға, суғарып, күтіп баптауға, арық - тоғандарды тазалауға, қоршауларды қалпына келтіріп жөндеуге жәрдемдесу);</w:t>
            </w:r>
            <w:r>
              <w:br/>
            </w:r>
            <w:r>
              <w:rPr>
                <w:rFonts w:ascii="Times New Roman"/>
                <w:b w:val="false"/>
                <w:i w:val="false"/>
                <w:color w:val="000000"/>
                <w:sz w:val="20"/>
              </w:rPr>
              <w:t>
Шаруашылық кітаптарды анықтап толтыруға (мәлімет жинауға) көмектесу;</w:t>
            </w:r>
            <w:r>
              <w:br/>
            </w:r>
            <w:r>
              <w:rPr>
                <w:rFonts w:ascii="Times New Roman"/>
                <w:b w:val="false"/>
                <w:i w:val="false"/>
                <w:color w:val="000000"/>
                <w:sz w:val="20"/>
              </w:rPr>
              <w:t>
Ауқымды мәдени спорт шараларын өткізуге көмек көрсету (байрақтар мен билбордтарды ілуге, киіз үй тігуге көмектесу);</w:t>
            </w:r>
            <w:r>
              <w:br/>
            </w:r>
            <w:r>
              <w:rPr>
                <w:rFonts w:ascii="Times New Roman"/>
                <w:b w:val="false"/>
                <w:i w:val="false"/>
                <w:color w:val="000000"/>
                <w:sz w:val="20"/>
              </w:rPr>
              <w:t>
Тарихи сәулеттік ескерткіштерді қорықтық аумақтарды қалпына келтіруге көмектесу(ақтау, сырлау, қоршауды қалпына келтіру);</w:t>
            </w:r>
            <w:r>
              <w:br/>
            </w:r>
            <w:r>
              <w:rPr>
                <w:rFonts w:ascii="Times New Roman"/>
                <w:b w:val="false"/>
                <w:i w:val="false"/>
                <w:color w:val="000000"/>
                <w:sz w:val="20"/>
              </w:rPr>
              <w:t>
Соғыс ардагерлеріне, олардың жесірлеріне және жалғыз басты қарттарға көмектесу (аула тазалау, жинастыру және оларға хат-хабар жөнелтуге жәрдемдесу);</w:t>
            </w:r>
            <w:r>
              <w:br/>
            </w:r>
            <w:r>
              <w:rPr>
                <w:rFonts w:ascii="Times New Roman"/>
                <w:b w:val="false"/>
                <w:i w:val="false"/>
                <w:color w:val="000000"/>
                <w:sz w:val="20"/>
              </w:rPr>
              <w:t>
Рухына бағыштау айлығында (ескі зираттарды, күтімсіз қалған бейіттерді қалпына келтіру) жұмыстарын атқаруға жәрдемдесу;</w:t>
            </w:r>
            <w:r>
              <w:br/>
            </w:r>
            <w:r>
              <w:rPr>
                <w:rFonts w:ascii="Times New Roman"/>
                <w:b w:val="false"/>
                <w:i w:val="false"/>
                <w:color w:val="000000"/>
                <w:sz w:val="20"/>
              </w:rPr>
              <w:t>
Шақыру учаскелеріне және әскерге шақыру науқанына көмектесу (шақыру қағаздарын тарату);</w:t>
            </w: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шаршы метрге дейін</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20 құжатқа дейін</w:t>
            </w:r>
            <w:r>
              <w:br/>
            </w:r>
            <w:r>
              <w:rPr>
                <w:rFonts w:ascii="Times New Roman"/>
                <w:b w:val="false"/>
                <w:i w:val="false"/>
                <w:color w:val="000000"/>
                <w:sz w:val="20"/>
              </w:rPr>
              <w:t>
 </w:t>
            </w:r>
            <w:r>
              <w:br/>
            </w:r>
            <w:r>
              <w:rPr>
                <w:rFonts w:ascii="Times New Roman"/>
                <w:b w:val="false"/>
                <w:i w:val="false"/>
                <w:color w:val="000000"/>
                <w:sz w:val="20"/>
              </w:rPr>
              <w:t>
5 шараға дейін</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2 шараға дейін</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5 адамға дейін</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1 шараға дейін</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50 адамға дейін</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r>
              <w:br/>
            </w:r>
            <w:r>
              <w:rPr>
                <w:rFonts w:ascii="Times New Roman"/>
                <w:b w:val="false"/>
                <w:i w:val="false"/>
                <w:color w:val="000000"/>
                <w:sz w:val="20"/>
              </w:rPr>
              <w:t>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 ауданының Кеңдала ауылдық округі әкімінің аппараты" мемлекеттік мекемесі</w:t>
            </w:r>
            <w:r>
              <w:br/>
            </w:r>
            <w:r>
              <w:rPr>
                <w:rFonts w:ascii="Times New Roman"/>
                <w:b w:val="false"/>
                <w:i w:val="false"/>
                <w:color w:val="000000"/>
                <w:sz w:val="20"/>
              </w:rPr>
              <w:t>
 </w:t>
            </w:r>
          </w:p>
        </w:tc>
        <w:tc>
          <w:tcPr>
            <w:tcW w:w="6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Аймақтарды көркейту және көгалдандыру жұмыстарына көмектесу (санитарлық тазалыққа, көшелерге ағаш көшеттерін отырғызуға, суғарып, күтіп баптауға, арық - тоғандарды тазалауға, қоршауларды қалпына келтіріп жөндеуге жәрдемдесу);</w:t>
            </w:r>
            <w:r>
              <w:br/>
            </w:r>
            <w:r>
              <w:rPr>
                <w:rFonts w:ascii="Times New Roman"/>
                <w:b w:val="false"/>
                <w:i w:val="false"/>
                <w:color w:val="000000"/>
                <w:sz w:val="20"/>
              </w:rPr>
              <w:t>
Шаруашылық кітаптарды анықтап толтыруға (мәлімет жинауға) көмектесу;</w:t>
            </w:r>
            <w:r>
              <w:br/>
            </w:r>
            <w:r>
              <w:rPr>
                <w:rFonts w:ascii="Times New Roman"/>
                <w:b w:val="false"/>
                <w:i w:val="false"/>
                <w:color w:val="000000"/>
                <w:sz w:val="20"/>
              </w:rPr>
              <w:t>
Ауқымды мәдени спорт шараларын өткізуге көмек көрсету (байрақтар мен билбордтарды ілуге, киіз үй тігуге көмектесу);</w:t>
            </w:r>
            <w:r>
              <w:br/>
            </w:r>
            <w:r>
              <w:rPr>
                <w:rFonts w:ascii="Times New Roman"/>
                <w:b w:val="false"/>
                <w:i w:val="false"/>
                <w:color w:val="000000"/>
                <w:sz w:val="20"/>
              </w:rPr>
              <w:t>
Тарихи сәулеттік ескерткіштерді қорықтық аумақтарды қалпына келтіруге көмектесу(ақтау, сырлау, қоршауды қалпына келтіру);</w:t>
            </w:r>
            <w:r>
              <w:br/>
            </w:r>
            <w:r>
              <w:rPr>
                <w:rFonts w:ascii="Times New Roman"/>
                <w:b w:val="false"/>
                <w:i w:val="false"/>
                <w:color w:val="000000"/>
                <w:sz w:val="20"/>
              </w:rPr>
              <w:t>
Соғыс ардагерлеріне, олардың жесірлеріне және жалғыз басты қарттарға көмектесу (аула тазалау, жинастыру және оларға хат-хабар жөнелтуге жәрдемдесу);</w:t>
            </w:r>
            <w:r>
              <w:br/>
            </w:r>
            <w:r>
              <w:rPr>
                <w:rFonts w:ascii="Times New Roman"/>
                <w:b w:val="false"/>
                <w:i w:val="false"/>
                <w:color w:val="000000"/>
                <w:sz w:val="20"/>
              </w:rPr>
              <w:t>
Рухына бағыштау айлығында (ескі зираттарды, күтімсіз қалған бейіттерді қалпына келтіру) жұмыстарын атқаруға жәрдемдесу;</w:t>
            </w:r>
            <w:r>
              <w:br/>
            </w:r>
            <w:r>
              <w:rPr>
                <w:rFonts w:ascii="Times New Roman"/>
                <w:b w:val="false"/>
                <w:i w:val="false"/>
                <w:color w:val="000000"/>
                <w:sz w:val="20"/>
              </w:rPr>
              <w:t>
Шақыру учаскелеріне және әскерге шақыру науқанына көмектесу (шақыру қағаздарын тарату);</w:t>
            </w: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шаршы метрге дейін</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20 құжатқа дейін</w:t>
            </w:r>
            <w:r>
              <w:br/>
            </w:r>
            <w:r>
              <w:rPr>
                <w:rFonts w:ascii="Times New Roman"/>
                <w:b w:val="false"/>
                <w:i w:val="false"/>
                <w:color w:val="000000"/>
                <w:sz w:val="20"/>
              </w:rPr>
              <w:t>
 </w:t>
            </w:r>
            <w:r>
              <w:br/>
            </w:r>
            <w:r>
              <w:rPr>
                <w:rFonts w:ascii="Times New Roman"/>
                <w:b w:val="false"/>
                <w:i w:val="false"/>
                <w:color w:val="000000"/>
                <w:sz w:val="20"/>
              </w:rPr>
              <w:t>
5 шараға дейін</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2 шараға дейін</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5 адамға дейін</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1 шараға дейін</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50 адамға дейін</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r>
              <w:br/>
            </w:r>
            <w:r>
              <w:rPr>
                <w:rFonts w:ascii="Times New Roman"/>
                <w:b w:val="false"/>
                <w:i w:val="false"/>
                <w:color w:val="000000"/>
                <w:sz w:val="20"/>
              </w:rPr>
              <w:t>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 ауданының Көктөбе ауылдық округі әкімінің аппараты" мемлекеттік мекемесі</w:t>
            </w:r>
            <w:r>
              <w:br/>
            </w:r>
            <w:r>
              <w:rPr>
                <w:rFonts w:ascii="Times New Roman"/>
                <w:b w:val="false"/>
                <w:i w:val="false"/>
                <w:color w:val="000000"/>
                <w:sz w:val="20"/>
              </w:rPr>
              <w:t>
 </w:t>
            </w:r>
          </w:p>
        </w:tc>
        <w:tc>
          <w:tcPr>
            <w:tcW w:w="6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Аймақтарды көркейту және көгалдандыру жұмыстарына көмектесу (санитарлық тазалыққа, көшелерге ағаш көшеттерін отырғызуға, суғарып, күтіп баптауға, арық -тоғандарды тазалауға, қоршауларды қалпына келтіріп жөндеуге жәрдемдесу);</w:t>
            </w:r>
            <w:r>
              <w:br/>
            </w:r>
            <w:r>
              <w:rPr>
                <w:rFonts w:ascii="Times New Roman"/>
                <w:b w:val="false"/>
                <w:i w:val="false"/>
                <w:color w:val="000000"/>
                <w:sz w:val="20"/>
              </w:rPr>
              <w:t>
Шаруашылық кітаптарды анықтап толтыруға (мәлімет жинауға) көмектесу;</w:t>
            </w:r>
            <w:r>
              <w:br/>
            </w:r>
            <w:r>
              <w:rPr>
                <w:rFonts w:ascii="Times New Roman"/>
                <w:b w:val="false"/>
                <w:i w:val="false"/>
                <w:color w:val="000000"/>
                <w:sz w:val="20"/>
              </w:rPr>
              <w:t>
Ауқымды мәдени спорт шараларын өткізуге көмек көрсету (байрақтар мен билбордтарды ілуге, киіз үй тігуге көмектесу);</w:t>
            </w:r>
            <w:r>
              <w:br/>
            </w:r>
            <w:r>
              <w:rPr>
                <w:rFonts w:ascii="Times New Roman"/>
                <w:b w:val="false"/>
                <w:i w:val="false"/>
                <w:color w:val="000000"/>
                <w:sz w:val="20"/>
              </w:rPr>
              <w:t>
Тарихи сәулеттік ескерткіштерді қорықтық аумақтарды қалпына келтіруге көмектесу(ақтау, сырлау, қоршауды қалпына келтіру);</w:t>
            </w:r>
            <w:r>
              <w:br/>
            </w:r>
            <w:r>
              <w:rPr>
                <w:rFonts w:ascii="Times New Roman"/>
                <w:b w:val="false"/>
                <w:i w:val="false"/>
                <w:color w:val="000000"/>
                <w:sz w:val="20"/>
              </w:rPr>
              <w:t>
Соғыс ардагерлеріне, олардың жесірлеріне және жалғыз басты қарттарға көмектесу (аула тазалау, жинастыру және оларға хат-хабар жөнелтуге жәрдемдесу);</w:t>
            </w:r>
            <w:r>
              <w:br/>
            </w:r>
            <w:r>
              <w:rPr>
                <w:rFonts w:ascii="Times New Roman"/>
                <w:b w:val="false"/>
                <w:i w:val="false"/>
                <w:color w:val="000000"/>
                <w:sz w:val="20"/>
              </w:rPr>
              <w:t>
Рухына бағыштау айлығында (ескі зираттарды, күтімсіз қалған бейіттерді қалпына келтіру) жұмыстарын атқаруға жәрдемдесу;</w:t>
            </w:r>
            <w:r>
              <w:br/>
            </w:r>
            <w:r>
              <w:rPr>
                <w:rFonts w:ascii="Times New Roman"/>
                <w:b w:val="false"/>
                <w:i w:val="false"/>
                <w:color w:val="000000"/>
                <w:sz w:val="20"/>
              </w:rPr>
              <w:t>
Шақыру учаскелеріне және әскерге шақыру науқанына көмектесу (шақыру қағаздарын тарату);</w:t>
            </w: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шаршы метрге дейін</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20 құжатқа дейін</w:t>
            </w:r>
            <w:r>
              <w:br/>
            </w:r>
            <w:r>
              <w:rPr>
                <w:rFonts w:ascii="Times New Roman"/>
                <w:b w:val="false"/>
                <w:i w:val="false"/>
                <w:color w:val="000000"/>
                <w:sz w:val="20"/>
              </w:rPr>
              <w:t>
 </w:t>
            </w:r>
            <w:r>
              <w:br/>
            </w:r>
            <w:r>
              <w:rPr>
                <w:rFonts w:ascii="Times New Roman"/>
                <w:b w:val="false"/>
                <w:i w:val="false"/>
                <w:color w:val="000000"/>
                <w:sz w:val="20"/>
              </w:rPr>
              <w:t>
5 шараға дейін</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2 шараға дейін</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5 адамға дейін</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1 шараға дейін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50 адамға дейін</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r>
              <w:br/>
            </w:r>
            <w:r>
              <w:rPr>
                <w:rFonts w:ascii="Times New Roman"/>
                <w:b w:val="false"/>
                <w:i w:val="false"/>
                <w:color w:val="000000"/>
                <w:sz w:val="20"/>
              </w:rPr>
              <w:t>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 ауданының Қайнар ауылдық округі әкімінің аппараты" мемлекеттік мекемесі</w:t>
            </w:r>
            <w:r>
              <w:br/>
            </w:r>
            <w:r>
              <w:rPr>
                <w:rFonts w:ascii="Times New Roman"/>
                <w:b w:val="false"/>
                <w:i w:val="false"/>
                <w:color w:val="000000"/>
                <w:sz w:val="20"/>
              </w:rPr>
              <w:t>
 </w:t>
            </w:r>
          </w:p>
        </w:tc>
        <w:tc>
          <w:tcPr>
            <w:tcW w:w="6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Аймақтарды көркейту және көгалдандыру жұмыстарына көмектесу (санитарлық тазалыққа, көшелерге ағаш көшеттерін отырғызуға, суғаруға, күтіп баптауға, арық- тоғандарды тазалауға, қоршауларды қалпына келтіріп жөндеуге жәрдемдесу);</w:t>
            </w:r>
            <w:r>
              <w:br/>
            </w:r>
            <w:r>
              <w:rPr>
                <w:rFonts w:ascii="Times New Roman"/>
                <w:b w:val="false"/>
                <w:i w:val="false"/>
                <w:color w:val="000000"/>
                <w:sz w:val="20"/>
              </w:rPr>
              <w:t>
Шаруашылық кітаптарды анықтап толтыруға (мәлімет жинауға) көмектесу;</w:t>
            </w:r>
            <w:r>
              <w:br/>
            </w:r>
            <w:r>
              <w:rPr>
                <w:rFonts w:ascii="Times New Roman"/>
                <w:b w:val="false"/>
                <w:i w:val="false"/>
                <w:color w:val="000000"/>
                <w:sz w:val="20"/>
              </w:rPr>
              <w:t xml:space="preserve">
Ауқымды мәдени спорт шараларын өткізуге көмек көрсету (байрақтар мен билбордтарды ілуге, киіз үй тігуге көмектесу); </w:t>
            </w:r>
            <w:r>
              <w:br/>
            </w:r>
            <w:r>
              <w:rPr>
                <w:rFonts w:ascii="Times New Roman"/>
                <w:b w:val="false"/>
                <w:i w:val="false"/>
                <w:color w:val="000000"/>
                <w:sz w:val="20"/>
              </w:rPr>
              <w:t>
Тарихи сәулеттік ескерткіштерді қорықтық аумақтарды қалпына келтіруге көмектесу(ақтау, сырлау, қоршауды қалпына келтіру);</w:t>
            </w:r>
            <w:r>
              <w:br/>
            </w:r>
            <w:r>
              <w:rPr>
                <w:rFonts w:ascii="Times New Roman"/>
                <w:b w:val="false"/>
                <w:i w:val="false"/>
                <w:color w:val="000000"/>
                <w:sz w:val="20"/>
              </w:rPr>
              <w:t>
Соғыс ардагерлеріне, олардың жесірлеріне және жалғыз басты қарттарға көмектесу (аула тазалау, жинастыру және оларға хат-хабар жөнелтуге жәрдемдесу);</w:t>
            </w:r>
            <w:r>
              <w:br/>
            </w:r>
            <w:r>
              <w:rPr>
                <w:rFonts w:ascii="Times New Roman"/>
                <w:b w:val="false"/>
                <w:i w:val="false"/>
                <w:color w:val="000000"/>
                <w:sz w:val="20"/>
              </w:rPr>
              <w:t>
Рухына бағыштау айлығында (ескі зираттарды, күтімсіз қалған бейіттерді қалпына келтіру)жұмыстарын атқаруға жәрдемдесу;</w:t>
            </w:r>
            <w:r>
              <w:br/>
            </w:r>
            <w:r>
              <w:rPr>
                <w:rFonts w:ascii="Times New Roman"/>
                <w:b w:val="false"/>
                <w:i w:val="false"/>
                <w:color w:val="000000"/>
                <w:sz w:val="20"/>
              </w:rPr>
              <w:t>
Шақыру учаскелеріне және әскерге шақыру науқанына көмектесу (шақыру қағаздарын тарату);</w:t>
            </w: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шаршы метрге дейін</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20 құжатқа дейін</w:t>
            </w:r>
            <w:r>
              <w:br/>
            </w:r>
            <w:r>
              <w:rPr>
                <w:rFonts w:ascii="Times New Roman"/>
                <w:b w:val="false"/>
                <w:i w:val="false"/>
                <w:color w:val="000000"/>
                <w:sz w:val="20"/>
              </w:rPr>
              <w:t>
 </w:t>
            </w:r>
            <w:r>
              <w:br/>
            </w:r>
            <w:r>
              <w:rPr>
                <w:rFonts w:ascii="Times New Roman"/>
                <w:b w:val="false"/>
                <w:i w:val="false"/>
                <w:color w:val="000000"/>
                <w:sz w:val="20"/>
              </w:rPr>
              <w:t>
5 шараға дейін</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5 шараға дейін</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5 адамға дейін</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1 шараға дейін</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50 адамға дейін</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r>
              <w:br/>
            </w:r>
            <w:r>
              <w:rPr>
                <w:rFonts w:ascii="Times New Roman"/>
                <w:b w:val="false"/>
                <w:i w:val="false"/>
                <w:color w:val="000000"/>
                <w:sz w:val="20"/>
              </w:rPr>
              <w:t>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 ауданының Панфилов ауылдық округі әкімінің аппараты" мемлекеттік мекемесі</w:t>
            </w:r>
            <w:r>
              <w:br/>
            </w:r>
            <w:r>
              <w:rPr>
                <w:rFonts w:ascii="Times New Roman"/>
                <w:b w:val="false"/>
                <w:i w:val="false"/>
                <w:color w:val="000000"/>
                <w:sz w:val="20"/>
              </w:rPr>
              <w:t>
 </w:t>
            </w:r>
          </w:p>
        </w:tc>
        <w:tc>
          <w:tcPr>
            <w:tcW w:w="6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Аймақтарды көркейту және көгалдандыру жұмыстарына көмектесу (санитарлық тазалыққа, көшелерге ағаш көшеттерін отырғызуға, суғаруға, күтіп баптауға, арық- тоғандарды тазалауға, қоршауларды қалпына келтіріп жөндеуге жәрдемдесу);</w:t>
            </w:r>
            <w:r>
              <w:br/>
            </w:r>
            <w:r>
              <w:rPr>
                <w:rFonts w:ascii="Times New Roman"/>
                <w:b w:val="false"/>
                <w:i w:val="false"/>
                <w:color w:val="000000"/>
                <w:sz w:val="20"/>
              </w:rPr>
              <w:t>
Шаруашылық кітаптарды анықтап толтыруға (мәлімет жинауға) көмектесу;</w:t>
            </w:r>
            <w:r>
              <w:br/>
            </w:r>
            <w:r>
              <w:rPr>
                <w:rFonts w:ascii="Times New Roman"/>
                <w:b w:val="false"/>
                <w:i w:val="false"/>
                <w:color w:val="000000"/>
                <w:sz w:val="20"/>
              </w:rPr>
              <w:t>
Ауқымды мәдени спорт шараларын өткізуге көмек көрсету (байрақтар мен билбордтарды ілуге, киіз үй тігуге көмектесу);</w:t>
            </w:r>
            <w:r>
              <w:br/>
            </w:r>
            <w:r>
              <w:rPr>
                <w:rFonts w:ascii="Times New Roman"/>
                <w:b w:val="false"/>
                <w:i w:val="false"/>
                <w:color w:val="000000"/>
                <w:sz w:val="20"/>
              </w:rPr>
              <w:t>
Тарихи сәулеттік ескерткіштерді қорықтық аумақтарды қалпына келтіруге көмектесу(ақтау, сырлау, қоршауды қалпына келтіру);</w:t>
            </w:r>
            <w:r>
              <w:br/>
            </w:r>
            <w:r>
              <w:rPr>
                <w:rFonts w:ascii="Times New Roman"/>
                <w:b w:val="false"/>
                <w:i w:val="false"/>
                <w:color w:val="000000"/>
                <w:sz w:val="20"/>
              </w:rPr>
              <w:t>
Соғыс ардагерлеріне, олардың жесірлеріне және жалғыз басты қарттарға көмектесу (аула тазалау, жинастыру және оларға хат-хабар жөнелтуге жәрдемдесу);</w:t>
            </w:r>
            <w:r>
              <w:br/>
            </w:r>
            <w:r>
              <w:rPr>
                <w:rFonts w:ascii="Times New Roman"/>
                <w:b w:val="false"/>
                <w:i w:val="false"/>
                <w:color w:val="000000"/>
                <w:sz w:val="20"/>
              </w:rPr>
              <w:t>
Рухына бағыштау айлығында (ескі зираттарды, күтімсіз қалған бейіттерді қалпына келтіру) жұмыстарын атқаруға жәрдемдесу;</w:t>
            </w:r>
            <w:r>
              <w:br/>
            </w:r>
            <w:r>
              <w:rPr>
                <w:rFonts w:ascii="Times New Roman"/>
                <w:b w:val="false"/>
                <w:i w:val="false"/>
                <w:color w:val="000000"/>
                <w:sz w:val="20"/>
              </w:rPr>
              <w:t>
Шақыру учаскелеріне және әскерге шақыру науқанына көмектесу (шақыру қағаздарын тарату);</w:t>
            </w: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шаршы метрге дейін</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20 құжатқа дейін</w:t>
            </w:r>
            <w:r>
              <w:br/>
            </w:r>
            <w:r>
              <w:rPr>
                <w:rFonts w:ascii="Times New Roman"/>
                <w:b w:val="false"/>
                <w:i w:val="false"/>
                <w:color w:val="000000"/>
                <w:sz w:val="20"/>
              </w:rPr>
              <w:t>
 </w:t>
            </w:r>
            <w:r>
              <w:br/>
            </w:r>
            <w:r>
              <w:rPr>
                <w:rFonts w:ascii="Times New Roman"/>
                <w:b w:val="false"/>
                <w:i w:val="false"/>
                <w:color w:val="000000"/>
                <w:sz w:val="20"/>
              </w:rPr>
              <w:t>
5 шараға дейін</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2 шараға дейін</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5 адамға дейін</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1 шараға дейін</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50 адамға дейін</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r>
              <w:br/>
            </w:r>
            <w:r>
              <w:rPr>
                <w:rFonts w:ascii="Times New Roman"/>
                <w:b w:val="false"/>
                <w:i w:val="false"/>
                <w:color w:val="000000"/>
                <w:sz w:val="20"/>
              </w:rPr>
              <w:t>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 қаласы әкімінің аппараты" мемлекеттік мекемесі</w:t>
            </w:r>
            <w:r>
              <w:br/>
            </w:r>
            <w:r>
              <w:rPr>
                <w:rFonts w:ascii="Times New Roman"/>
                <w:b w:val="false"/>
                <w:i w:val="false"/>
                <w:color w:val="000000"/>
                <w:sz w:val="20"/>
              </w:rPr>
              <w:t>
 </w:t>
            </w:r>
          </w:p>
        </w:tc>
        <w:tc>
          <w:tcPr>
            <w:tcW w:w="6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Аймақтарды көркейту және көгалдандыру жұмыстарына көмектесу (санитарлық тазалыққа, көшелерге ағаш көшеттерін отырғызуға, суғаруғаіп, күтіп баптауға, арық-тоғандарды тазалауға, қоршауларды қалпына келтіріп жөндеуге жәрдемдесу);</w:t>
            </w:r>
            <w:r>
              <w:br/>
            </w:r>
            <w:r>
              <w:rPr>
                <w:rFonts w:ascii="Times New Roman"/>
                <w:b w:val="false"/>
                <w:i w:val="false"/>
                <w:color w:val="000000"/>
                <w:sz w:val="20"/>
              </w:rPr>
              <w:t>
Ауқымды мәдени, спорт шараларын өткізуге көмек көрсету (байрақтар мен билбордтарды ілуге, киіз үй тігуге көмектесу);</w:t>
            </w:r>
            <w:r>
              <w:br/>
            </w:r>
            <w:r>
              <w:rPr>
                <w:rFonts w:ascii="Times New Roman"/>
                <w:b w:val="false"/>
                <w:i w:val="false"/>
                <w:color w:val="000000"/>
                <w:sz w:val="20"/>
              </w:rPr>
              <w:t>
Тарихи сәулеттік ескерткіштерді қорықтық аумақтарды қалпына келтіруге көмектесу(ақтау, сырлау, қоршауды қалпына келтіру);</w:t>
            </w:r>
            <w:r>
              <w:br/>
            </w:r>
            <w:r>
              <w:rPr>
                <w:rFonts w:ascii="Times New Roman"/>
                <w:b w:val="false"/>
                <w:i w:val="false"/>
                <w:color w:val="000000"/>
                <w:sz w:val="20"/>
              </w:rPr>
              <w:t>
Рухына бағыштау айлығында (ескі зираттарды, күтімсіз қалған бейіттерді қалпына келтіру) жұмыстарын атқаруға жәрдемдесу;</w:t>
            </w: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шаршы метрге дейін</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5 шараға дейін</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2 шараға дейін</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2 шараға дейін</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r>
              <w:br/>
            </w:r>
            <w:r>
              <w:rPr>
                <w:rFonts w:ascii="Times New Roman"/>
                <w:b w:val="false"/>
                <w:i w:val="false"/>
                <w:color w:val="000000"/>
                <w:sz w:val="20"/>
              </w:rPr>
              <w:t>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 ауданының Тұздыбастау ауылдық округі әкімінің аппараты" мемлекеттік мекемесі</w:t>
            </w:r>
            <w:r>
              <w:br/>
            </w:r>
            <w:r>
              <w:rPr>
                <w:rFonts w:ascii="Times New Roman"/>
                <w:b w:val="false"/>
                <w:i w:val="false"/>
                <w:color w:val="000000"/>
                <w:sz w:val="20"/>
              </w:rPr>
              <w:t>
 </w:t>
            </w:r>
          </w:p>
        </w:tc>
        <w:tc>
          <w:tcPr>
            <w:tcW w:w="6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Аймақтарды көркейту және көгалдандыру жұмыстарына көмектесу (санитарлық тазалыққа, көшелерге ағаш көшеттерін отырғызуға, суғаруға күтіп баптауға, арық- тоғандарды тазалауға, қоршауларды қалпына келтіріп жөндеуге жәрдемдесу);</w:t>
            </w:r>
            <w:r>
              <w:br/>
            </w:r>
            <w:r>
              <w:rPr>
                <w:rFonts w:ascii="Times New Roman"/>
                <w:b w:val="false"/>
                <w:i w:val="false"/>
                <w:color w:val="000000"/>
                <w:sz w:val="20"/>
              </w:rPr>
              <w:t>
Шаруашылық кітаптарды анықтап толтыруға (мәлімет жинауға) көмектесу;</w:t>
            </w:r>
            <w:r>
              <w:br/>
            </w:r>
            <w:r>
              <w:rPr>
                <w:rFonts w:ascii="Times New Roman"/>
                <w:b w:val="false"/>
                <w:i w:val="false"/>
                <w:color w:val="000000"/>
                <w:sz w:val="20"/>
              </w:rPr>
              <w:t>
Ауқымды мәдени спорт шараларын өткізуге көмек көрсету (байрақтар мен билбордтарды ілуге, киіз үй тігуге көмектесу);</w:t>
            </w:r>
            <w:r>
              <w:br/>
            </w:r>
            <w:r>
              <w:rPr>
                <w:rFonts w:ascii="Times New Roman"/>
                <w:b w:val="false"/>
                <w:i w:val="false"/>
                <w:color w:val="000000"/>
                <w:sz w:val="20"/>
              </w:rPr>
              <w:t>
Тарихи сәулеттік ескерткіштерді қорықтық аумақтарды қалпына келтіруге көмектесу(ақтау, сырлау, қоршауды қалпына келтіру);</w:t>
            </w:r>
            <w:r>
              <w:br/>
            </w:r>
            <w:r>
              <w:rPr>
                <w:rFonts w:ascii="Times New Roman"/>
                <w:b w:val="false"/>
                <w:i w:val="false"/>
                <w:color w:val="000000"/>
                <w:sz w:val="20"/>
              </w:rPr>
              <w:t>
Соғыс ардагерлеріне, олардың жесірлеріне және жалғыз басты қарттарға көмектесу (аула тазалау, жинастыру және оларға хат-хабар жөнелтуге жәрдемдесу);</w:t>
            </w:r>
            <w:r>
              <w:br/>
            </w:r>
            <w:r>
              <w:rPr>
                <w:rFonts w:ascii="Times New Roman"/>
                <w:b w:val="false"/>
                <w:i w:val="false"/>
                <w:color w:val="000000"/>
                <w:sz w:val="20"/>
              </w:rPr>
              <w:t>
Рухына бағыштау айлығында (ескі зираттарды, күтімсіз қалған бейіттерді қалпына келтіру) жұмыстарын атқаруға жәрдемдесу;</w:t>
            </w:r>
            <w:r>
              <w:br/>
            </w:r>
            <w:r>
              <w:rPr>
                <w:rFonts w:ascii="Times New Roman"/>
                <w:b w:val="false"/>
                <w:i w:val="false"/>
                <w:color w:val="000000"/>
                <w:sz w:val="20"/>
              </w:rPr>
              <w:t>
Шақыру учаскелеріне және әскерге шақыру науқанына көмектесу (шақыру қағаздарын тарату);</w:t>
            </w: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r>
              <w:br/>
            </w:r>
            <w:r>
              <w:rPr>
                <w:rFonts w:ascii="Times New Roman"/>
                <w:b w:val="false"/>
                <w:i w:val="false"/>
                <w:color w:val="000000"/>
                <w:sz w:val="20"/>
              </w:rPr>
              <w:t>
шаршы метрге дейін</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20 құжатқа дейін</w:t>
            </w:r>
            <w:r>
              <w:br/>
            </w:r>
            <w:r>
              <w:rPr>
                <w:rFonts w:ascii="Times New Roman"/>
                <w:b w:val="false"/>
                <w:i w:val="false"/>
                <w:color w:val="000000"/>
                <w:sz w:val="20"/>
              </w:rPr>
              <w:t>
 </w:t>
            </w:r>
            <w:r>
              <w:br/>
            </w:r>
            <w:r>
              <w:rPr>
                <w:rFonts w:ascii="Times New Roman"/>
                <w:b w:val="false"/>
                <w:i w:val="false"/>
                <w:color w:val="000000"/>
                <w:sz w:val="20"/>
              </w:rPr>
              <w:t>
5 шараға дейін</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2 шараға дейін</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5 адамға дейін</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1 шараға дейін</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50 адамға дейін</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r>
              <w:br/>
            </w:r>
            <w:r>
              <w:rPr>
                <w:rFonts w:ascii="Times New Roman"/>
                <w:b w:val="false"/>
                <w:i w:val="false"/>
                <w:color w:val="000000"/>
                <w:sz w:val="20"/>
              </w:rPr>
              <w:t>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 ауданының Нұра ауылдық округі әкімінің аппараты" мемлекеттік мекемесі</w:t>
            </w:r>
            <w:r>
              <w:br/>
            </w:r>
            <w:r>
              <w:rPr>
                <w:rFonts w:ascii="Times New Roman"/>
                <w:b w:val="false"/>
                <w:i w:val="false"/>
                <w:color w:val="000000"/>
                <w:sz w:val="20"/>
              </w:rPr>
              <w:t>
 </w:t>
            </w:r>
          </w:p>
        </w:tc>
        <w:tc>
          <w:tcPr>
            <w:tcW w:w="6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Аймақтарды көркейту және көгалдандыру жұмыстарына көмектесу (санитарлық тазалыққа, көшелерге ағаш көшеттерін отырғызуға, суғаруға, күтіп баптауға, арық-тоғандарды тазалауға, қоршауларды қалпына келтіріп жөндеуге жәрдемдесу);</w:t>
            </w:r>
            <w:r>
              <w:br/>
            </w:r>
            <w:r>
              <w:rPr>
                <w:rFonts w:ascii="Times New Roman"/>
                <w:b w:val="false"/>
                <w:i w:val="false"/>
                <w:color w:val="000000"/>
                <w:sz w:val="20"/>
              </w:rPr>
              <w:t>
Шаруашылық кітаптарды анықтап толтыруға (мәлімет жинауға) көмектесу;</w:t>
            </w:r>
            <w:r>
              <w:br/>
            </w:r>
            <w:r>
              <w:rPr>
                <w:rFonts w:ascii="Times New Roman"/>
                <w:b w:val="false"/>
                <w:i w:val="false"/>
                <w:color w:val="000000"/>
                <w:sz w:val="20"/>
              </w:rPr>
              <w:t>
Ауқымды мәдени спорт шараларын өткізуге көмек көрсету (байрақтар мен билбордтарды ілуге, киіз үй тігуге көмектесу);</w:t>
            </w:r>
            <w:r>
              <w:br/>
            </w:r>
            <w:r>
              <w:rPr>
                <w:rFonts w:ascii="Times New Roman"/>
                <w:b w:val="false"/>
                <w:i w:val="false"/>
                <w:color w:val="000000"/>
                <w:sz w:val="20"/>
              </w:rPr>
              <w:t>
Тарихи сәулеттік ескерткіштерді қорықтық аумақтарды қалпына келтіруге көмектесу(ақтау, сырлау, қоршауды қалпына келтіру);</w:t>
            </w:r>
            <w:r>
              <w:br/>
            </w:r>
            <w:r>
              <w:rPr>
                <w:rFonts w:ascii="Times New Roman"/>
                <w:b w:val="false"/>
                <w:i w:val="false"/>
                <w:color w:val="000000"/>
                <w:sz w:val="20"/>
              </w:rPr>
              <w:t>
Соғыс ардагерлеріне, олардың жесірлеріне және жалғыз басты қарттарға көмектесу (аула тазалау, жинастыру және оларға хат-хабар жеткізу қызметі);</w:t>
            </w:r>
            <w:r>
              <w:br/>
            </w:r>
            <w:r>
              <w:rPr>
                <w:rFonts w:ascii="Times New Roman"/>
                <w:b w:val="false"/>
                <w:i w:val="false"/>
                <w:color w:val="000000"/>
                <w:sz w:val="20"/>
              </w:rPr>
              <w:t>
Рухына бағыштау айлығында (ескі зираттарды, күтімсіз қалған бейіттерді қалпына келтіру) жұмыстарын атқаруға жәрдемдесу;</w:t>
            </w:r>
            <w:r>
              <w:br/>
            </w:r>
            <w:r>
              <w:rPr>
                <w:rFonts w:ascii="Times New Roman"/>
                <w:b w:val="false"/>
                <w:i w:val="false"/>
                <w:color w:val="000000"/>
                <w:sz w:val="20"/>
              </w:rPr>
              <w:t>
Шақыру учаскелеріне және әскерге шақыру науқанына көмектесу (шақыру қағаздарын тарату);</w:t>
            </w: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шаршы метрге дейін</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20 құжатқа дейін</w:t>
            </w:r>
            <w:r>
              <w:br/>
            </w:r>
            <w:r>
              <w:rPr>
                <w:rFonts w:ascii="Times New Roman"/>
                <w:b w:val="false"/>
                <w:i w:val="false"/>
                <w:color w:val="000000"/>
                <w:sz w:val="20"/>
              </w:rPr>
              <w:t>
 </w:t>
            </w:r>
            <w:r>
              <w:br/>
            </w:r>
            <w:r>
              <w:rPr>
                <w:rFonts w:ascii="Times New Roman"/>
                <w:b w:val="false"/>
                <w:i w:val="false"/>
                <w:color w:val="000000"/>
                <w:sz w:val="20"/>
              </w:rPr>
              <w:t>
5 шараға дейін</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2 шараға дейін</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5 адамға дейін</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1 шараға дейін</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50 адамға дейін</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кестенің жалғасы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84"/>
        <w:gridCol w:w="1451"/>
        <w:gridCol w:w="366"/>
        <w:gridCol w:w="949"/>
        <w:gridCol w:w="950"/>
      </w:tblGrid>
      <w:tr>
        <w:trPr>
          <w:trHeight w:val="30" w:hRule="atLeast"/>
        </w:trPr>
        <w:tc>
          <w:tcPr>
            <w:tcW w:w="8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Нақты жағдайлары</w:t>
            </w: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Қатысушылардың еңбегіне төленетін ақының мөлшері</w:t>
            </w:r>
            <w:r>
              <w:br/>
            </w:r>
            <w:r>
              <w:rPr>
                <w:rFonts w:ascii="Times New Roman"/>
                <w:b w:val="false"/>
                <w:i w:val="false"/>
                <w:color w:val="000000"/>
                <w:sz w:val="20"/>
              </w:rPr>
              <w:t>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Қаржылан-</w:t>
            </w:r>
            <w:r>
              <w:br/>
            </w:r>
            <w:r>
              <w:rPr>
                <w:rFonts w:ascii="Times New Roman"/>
                <w:b w:val="false"/>
                <w:i w:val="false"/>
                <w:color w:val="000000"/>
                <w:sz w:val="20"/>
              </w:rPr>
              <w:t>
дыру көздері</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Сұраныс (қатысушы)</w:t>
            </w: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Ұсыныс (қатысушы)</w:t>
            </w:r>
            <w:r>
              <w:br/>
            </w:r>
            <w:r>
              <w:rPr>
                <w:rFonts w:ascii="Times New Roman"/>
                <w:b w:val="false"/>
                <w:i w:val="false"/>
                <w:color w:val="000000"/>
                <w:sz w:val="20"/>
              </w:rPr>
              <w:t>
 </w:t>
            </w:r>
          </w:p>
        </w:tc>
      </w:tr>
      <w:tr>
        <w:trPr>
          <w:trHeight w:val="30" w:hRule="atLeast"/>
        </w:trPr>
        <w:tc>
          <w:tcPr>
            <w:tcW w:w="8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 уақытша жұмыс орындарын ашу жолымен ұйымдастырылады және тек жұмыссыздар үшін арналады. Жұмыссыздарды қоғамдық жұмыстарға жіберуді аудандық жұмыспен қамту және әлеуметтік бағдарламалар бөлімі жұмыссыздардың келісімімен тіркелу күніне сәйкес кезектілік тәртібімен жүзеге асырады. Мақсатты топқа кіретін жұмыссыздардың қоғамдық жұмыстарға басым тәртіппен қатысуға құқығы бар. Жұмыс беруші мен қоғамдық жұмыстарға қатысатын жұмыссыз арасында еңбек туралы заңнамаға сәйкес жеке еңбек шарты жасалады. Уақытылы еңбекақысы төленеді.</w:t>
            </w: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заңында белгіленген айлық жалақының ең төменгі мөлшерінен кем емес</w:t>
            </w:r>
            <w:r>
              <w:br/>
            </w:r>
            <w:r>
              <w:rPr>
                <w:rFonts w:ascii="Times New Roman"/>
                <w:b w:val="false"/>
                <w:i w:val="false"/>
                <w:color w:val="000000"/>
                <w:sz w:val="20"/>
              </w:rPr>
              <w:t>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r>
      <w:tr>
        <w:trPr>
          <w:trHeight w:val="30" w:hRule="atLeast"/>
        </w:trPr>
        <w:tc>
          <w:tcPr>
            <w:tcW w:w="8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 уақытша жұмыс орындарын ашу жолымен ұйымдастырылады және тек жұмыссыздар үшін арналады. Жұмыссыздарды қоғамдық жұмыстарға жіберуді аудандық жұмыспен қамту және әлеуметтік бағдарламалар бөлімі жұмыссыздардың келісімімен тіркелу күніне сәйкес кезектілік тәртібімен жүзеге асырады. Мақсатты топқа кіретін жұмыссыздардың қоғамдық жұмыстарға басым тәртіппен қатысуға құқығы бар. Жұмыс беруші мен қоғамдық жұмыстарға қатысатын жұмыссыз арасында еңбек туралы заңнамаға сәйкес жеке еңбек шарты жасалады. Уақытылы еңбекақысы төленеді.</w:t>
            </w: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заңында белгіленген айлық жалақының ең төменгі мөлшерінен кем емес</w:t>
            </w:r>
            <w:r>
              <w:br/>
            </w:r>
            <w:r>
              <w:rPr>
                <w:rFonts w:ascii="Times New Roman"/>
                <w:b w:val="false"/>
                <w:i w:val="false"/>
                <w:color w:val="000000"/>
                <w:sz w:val="20"/>
              </w:rPr>
              <w:t>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r>
              <w:br/>
            </w:r>
            <w:r>
              <w:rPr>
                <w:rFonts w:ascii="Times New Roman"/>
                <w:b w:val="false"/>
                <w:i w:val="false"/>
                <w:color w:val="000000"/>
                <w:sz w:val="20"/>
              </w:rPr>
              <w:t>
 </w:t>
            </w:r>
          </w:p>
        </w:tc>
      </w:tr>
      <w:tr>
        <w:trPr>
          <w:trHeight w:val="30" w:hRule="atLeast"/>
        </w:trPr>
        <w:tc>
          <w:tcPr>
            <w:tcW w:w="8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 уақытша жұмыс орындарын ашу жолымен ұйымдастырылады және тек жұмыссыздар үшін арналады. Жұмыссыздарды қоғамдық жұмыстарға жіберуді аудандық жұмыспен қамту және әлеуметтік бағдарламалар бөлімі жұмыссыздардың келісімімен тіркелу күніне сәйкес кезектілік тәртібімен жүзеге асырады. Мақсатты топқа кіретін жұмыссыздардың қоғамдық жұмыстарға басым тәртіппен қатысуға құқығы бар. Жұмыс беруші мен қоғамдық жұмыстарға қатысатын жұмыссыз арасында еңбек туралы заңнамаға сәйкес жеке еңбек шарты жасалады. Уақытылы еңбекақысы төленеді.</w:t>
            </w: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заңында белгіленген айлық жалақының ең төменгі мөлшерінен кем емес </w:t>
            </w:r>
            <w:r>
              <w:br/>
            </w:r>
            <w:r>
              <w:rPr>
                <w:rFonts w:ascii="Times New Roman"/>
                <w:b w:val="false"/>
                <w:i w:val="false"/>
                <w:color w:val="000000"/>
                <w:sz w:val="20"/>
              </w:rPr>
              <w:t>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w:t>
            </w:r>
            <w:r>
              <w:br/>
            </w:r>
            <w:r>
              <w:rPr>
                <w:rFonts w:ascii="Times New Roman"/>
                <w:b w:val="false"/>
                <w:i w:val="false"/>
                <w:color w:val="000000"/>
                <w:sz w:val="20"/>
              </w:rPr>
              <w:t>
бюджет</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2</w:t>
            </w: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2</w:t>
            </w:r>
            <w:r>
              <w:br/>
            </w:r>
            <w:r>
              <w:rPr>
                <w:rFonts w:ascii="Times New Roman"/>
                <w:b w:val="false"/>
                <w:i w:val="false"/>
                <w:color w:val="000000"/>
                <w:sz w:val="20"/>
              </w:rPr>
              <w:t>
 </w:t>
            </w:r>
          </w:p>
        </w:tc>
      </w:tr>
      <w:tr>
        <w:trPr>
          <w:trHeight w:val="30" w:hRule="atLeast"/>
        </w:trPr>
        <w:tc>
          <w:tcPr>
            <w:tcW w:w="8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 уақытша жұмыс орындарын ашу жолымен ұйымдастырылады және тек жұмыссыздар үшін арналады. Жұмыссыздарды қоғамдық жұмыстарға жіберуді аудандық жұмыспен қамту және әлеуметтік бағдарламалар бөлімі жұмыссыздардың келісімімен тіркелу күніне сәйкес кезектілік тәртібімен жүзеге асырады. Мақсатты топқа кіретін жұмыссыздардың қоғамдық жұмыстарға басым тәртіппен қатысуға құқығы бар. Жұмыс беруші мен қоғамдық жұмыстарға қатысатын жұмыссыз арасында еңбек туралы заңнамаға сәйкес жеке еңбек шарты жасалады. Уақытылы еңбекақысы төленеді.</w:t>
            </w: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заңында белгіленген айлық жалақының ең төменгі мөлшерінен кем емес </w:t>
            </w:r>
            <w:r>
              <w:br/>
            </w:r>
            <w:r>
              <w:rPr>
                <w:rFonts w:ascii="Times New Roman"/>
                <w:b w:val="false"/>
                <w:i w:val="false"/>
                <w:color w:val="000000"/>
                <w:sz w:val="20"/>
              </w:rPr>
              <w:t>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w:t>
            </w:r>
            <w:r>
              <w:br/>
            </w:r>
            <w:r>
              <w:rPr>
                <w:rFonts w:ascii="Times New Roman"/>
                <w:b w:val="false"/>
                <w:i w:val="false"/>
                <w:color w:val="000000"/>
                <w:sz w:val="20"/>
              </w:rPr>
              <w:t>
бюджет</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r>
              <w:br/>
            </w:r>
            <w:r>
              <w:rPr>
                <w:rFonts w:ascii="Times New Roman"/>
                <w:b w:val="false"/>
                <w:i w:val="false"/>
                <w:color w:val="000000"/>
                <w:sz w:val="20"/>
              </w:rPr>
              <w:t>
2</w:t>
            </w: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r>
              <w:br/>
            </w:r>
            <w:r>
              <w:rPr>
                <w:rFonts w:ascii="Times New Roman"/>
                <w:b w:val="false"/>
                <w:i w:val="false"/>
                <w:color w:val="000000"/>
                <w:sz w:val="20"/>
              </w:rPr>
              <w:t>
2</w:t>
            </w:r>
            <w:r>
              <w:br/>
            </w:r>
            <w:r>
              <w:rPr>
                <w:rFonts w:ascii="Times New Roman"/>
                <w:b w:val="false"/>
                <w:i w:val="false"/>
                <w:color w:val="000000"/>
                <w:sz w:val="20"/>
              </w:rPr>
              <w:t>
 </w:t>
            </w:r>
          </w:p>
        </w:tc>
      </w:tr>
      <w:tr>
        <w:trPr>
          <w:trHeight w:val="30" w:hRule="atLeast"/>
        </w:trPr>
        <w:tc>
          <w:tcPr>
            <w:tcW w:w="8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Қоғамдық жұмыстар уақытша жұмыс орындарын ашу жолымен ұйымдастырылады және тек жұмыссыздар үшін арналады. Жұмыссыздарды қоғамдық жұмыстарға жіберуді аудандық жұмыспен қамту және әлеуметтік бағдарламалар бөлімі жұмыссыздардың келісімімен тіркелу күніне сәйкес кезектілік тәртібімен жүзеге асырады. Мақсатты топқа кіретін жұмыссыздардың қоғамдық жұмыстарға басым тәртіппен қатысуға құқығы бар. Жұмыс беруші мен қоғамдық жұмыстарға қатысатын жұмыссыз арасында еңбек туралы заңнамаға сәйкес жеке еңбек шарты жасалады. Уақытылы еңбекақысы төленеді. </w:t>
            </w: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заңында белгіленген айлық жалақының ең төменгі мөлшерінен кем емес</w:t>
            </w:r>
            <w:r>
              <w:br/>
            </w:r>
            <w:r>
              <w:rPr>
                <w:rFonts w:ascii="Times New Roman"/>
                <w:b w:val="false"/>
                <w:i w:val="false"/>
                <w:color w:val="000000"/>
                <w:sz w:val="20"/>
              </w:rPr>
              <w:t>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r>
              <w:br/>
            </w:r>
            <w:r>
              <w:rPr>
                <w:rFonts w:ascii="Times New Roman"/>
                <w:b w:val="false"/>
                <w:i w:val="false"/>
                <w:color w:val="000000"/>
                <w:sz w:val="20"/>
              </w:rPr>
              <w:t>
 </w:t>
            </w:r>
          </w:p>
        </w:tc>
      </w:tr>
      <w:tr>
        <w:trPr>
          <w:trHeight w:val="30" w:hRule="atLeast"/>
        </w:trPr>
        <w:tc>
          <w:tcPr>
            <w:tcW w:w="8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 уақытша жұмыс орындарын ашу жолымен ұйымдастырылады және тек жұмыссыздар үшін арналады. Жұмыссыздарды қоғамдық жұмыстарға жіберуді аудандық жұмыспен қамту және әлеуметтік бағдарламалар бөлімі жұмыссыздардың келісімімен тіркелу күніне сәйкес кезектілік тәртібімен жүзеге асырады. Мақсатты топқа кіретін жұмыссыздардың қоғамдық жұмыстарға басым тәртіппен қатысуға құқығы бар. Жұмыс беруші мен қоғамдық жұмыстарға қатысатын жұмыссыз арасында еңбек туралы заңнамаға сәйкес жеке еңбек шарты жасалады. Уақытылы еңбекақысы төленеді.</w:t>
            </w: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заңында белгіленген айлық жалақының ең төменгі мөлшерінен кем емес</w:t>
            </w:r>
            <w:r>
              <w:br/>
            </w:r>
            <w:r>
              <w:rPr>
                <w:rFonts w:ascii="Times New Roman"/>
                <w:b w:val="false"/>
                <w:i w:val="false"/>
                <w:color w:val="000000"/>
                <w:sz w:val="20"/>
              </w:rPr>
              <w:t>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r>
              <w:br/>
            </w:r>
            <w:r>
              <w:rPr>
                <w:rFonts w:ascii="Times New Roman"/>
                <w:b w:val="false"/>
                <w:i w:val="false"/>
                <w:color w:val="000000"/>
                <w:sz w:val="20"/>
              </w:rPr>
              <w:t>
 </w:t>
            </w:r>
          </w:p>
        </w:tc>
      </w:tr>
      <w:tr>
        <w:trPr>
          <w:trHeight w:val="30" w:hRule="atLeast"/>
        </w:trPr>
        <w:tc>
          <w:tcPr>
            <w:tcW w:w="8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 уақытша жұмыс орындарын ашу жолымен ұйымдастырылады және тек жұмыссыздар үшін арналады. Жұмыссыздарды қоғамдық жұмыстарға жіберуді аудандық жұмыспен қамту және әлеуметтік бағдарламалар бөлімі жұмыссыздардың келісімімен тіркелу күніне сәйкес кезектілік тәртібімен жүзеге асырады. Мақсатты топқа кіретін жұмыссыздардың қоғамдық жұмыстарға басым тәртіппен қатысуға құқығы бар. Жұмыс беруші мен қоғамдық жұмыстарға қатысатын жұмыссыз арасында еңбек туралы заңнамаға сәйкес жеке еңбек шарты жасалады. Уақытылы еңбекақысы төленеді.</w:t>
            </w: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заңында белгіленген айлық жалақының ең төменгі мөлшерінен кем емес</w:t>
            </w:r>
            <w:r>
              <w:br/>
            </w:r>
            <w:r>
              <w:rPr>
                <w:rFonts w:ascii="Times New Roman"/>
                <w:b w:val="false"/>
                <w:i w:val="false"/>
                <w:color w:val="000000"/>
                <w:sz w:val="20"/>
              </w:rPr>
              <w:t>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r>
      <w:tr>
        <w:trPr>
          <w:trHeight w:val="30" w:hRule="atLeast"/>
        </w:trPr>
        <w:tc>
          <w:tcPr>
            <w:tcW w:w="8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 уақытша жұмыс орындарын ашу жолымен ұйымдастырылады және тек жұмыссыздар үшін арналады. Жұмыссыздарды қоғамдық жұмыстарға жіберуді аудандық жұмыспен қамту және әлеуметтік бағдарламалар бөлімі жұмыссыздардың келісімімен тіркелу күніне сәйкес кезектілік тәртібімен жүзеге асырады. Мақсатты топқа кіретін жұмыссыздардың қоғамдық жұмыстарға басым тәртіппен қатысуға құқығы бар. Жұмыс беруші мен қоғамдық жұмыстарға қатысатын жұмыссыз арасында еңбек туралы заңнамаға сәйкес жеке еңбек шарты жасалады. Уақытылы еңбекақысы төленеді.</w:t>
            </w: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заңында белгіленген айлық жалақының ең төменгі мөлшерінен кем емес</w:t>
            </w:r>
            <w:r>
              <w:br/>
            </w:r>
            <w:r>
              <w:rPr>
                <w:rFonts w:ascii="Times New Roman"/>
                <w:b w:val="false"/>
                <w:i w:val="false"/>
                <w:color w:val="000000"/>
                <w:sz w:val="20"/>
              </w:rPr>
              <w:t>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r>
      <w:tr>
        <w:trPr>
          <w:trHeight w:val="30" w:hRule="atLeast"/>
        </w:trPr>
        <w:tc>
          <w:tcPr>
            <w:tcW w:w="8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 уақытша жұмыс орындарын ашу жолымен ұйымдастырылады және тек жұмыссыздар үшін арналады. Жұмыссыздарды қоғамдық жұмыстарға жіберуді аудандық жұмыспен қамту және әлеуметтік бағдарламалар бөлімі жұмыссыздардың келісімімен тіркелу күніне сәйкес кезектілік тәртібімен жүзеге асырады. Мақсатты топқа кіретін жұмыссыздардың қоғамдық жұмыстарға басым тәртіппен қатысуға құқығы бар. Жұмыс беруші мен қоғамдық жұмыстарға қатысатын жұмыссыз арасында еңбек туралы заңнамаға сәйкес жеке еңбек шарты жасалады. Уақытылы еңбекақысы төленеді.</w:t>
            </w: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заңында белгіленген айлық жалақының ең төменгі мөлшерінен кем емес</w:t>
            </w:r>
            <w:r>
              <w:br/>
            </w:r>
            <w:r>
              <w:rPr>
                <w:rFonts w:ascii="Times New Roman"/>
                <w:b w:val="false"/>
                <w:i w:val="false"/>
                <w:color w:val="000000"/>
                <w:sz w:val="20"/>
              </w:rPr>
              <w:t>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r>
      <w:tr>
        <w:trPr>
          <w:trHeight w:val="30" w:hRule="atLeast"/>
        </w:trPr>
        <w:tc>
          <w:tcPr>
            <w:tcW w:w="8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 уақытша жұмыс орындарын ашу жолымен ұйымдастырылады және тек жұмыссыздар үшін арналады. Жұмыссыздарды қоғамдық жұмыстарға жіберуді аудандық жұмыспен қамту және әлеуметтік бағдарламалар бөлімі жұмыссыздардың келісімімен тіркелу күніне сәйкес кезектілік тәртібімен жүзеге асырады. Мақсатты топқа кіретін жұмыссыздардың қоғамдық жұмыстарға басым тәртіппен қатысуға құқығы бар. Жұмыс беруші мен қоғамдық жұмыстарға қатысатын жұмыссыз арасында еңбек туралы заңнамаға сәйкес жеке еңбек шарты жасалады. Уақытылы еңбекақысы төленеді.</w:t>
            </w: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заңында белгіленген айлық жалақының ең төменгі мөлшерінен кем емес</w:t>
            </w:r>
            <w:r>
              <w:br/>
            </w:r>
            <w:r>
              <w:rPr>
                <w:rFonts w:ascii="Times New Roman"/>
                <w:b w:val="false"/>
                <w:i w:val="false"/>
                <w:color w:val="000000"/>
                <w:sz w:val="20"/>
              </w:rPr>
              <w:t>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w:t>
            </w:r>
          </w:p>
        </w:tc>
      </w:tr>
      <w:tr>
        <w:trPr>
          <w:trHeight w:val="30" w:hRule="atLeast"/>
        </w:trPr>
        <w:tc>
          <w:tcPr>
            <w:tcW w:w="8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 уақытша жұмыс орындарын ашу жолымен ұйымдастырылады және тек жұмыссыздар үшін арналады. Жұмыссыздарды қоғамдық жұмыстарға жіберуді аудандық жұмыспен қамту және әлеуметтік бағдарламалар бөлімі жұмыссыздардың келісімімен тіркелу күніне сәйкес кезектілік тәртібімен жүзеге асырады. Мақсатты топқа кіретін жұмыссыздардың қоғамдық жұмыстарға басым тәртіппен қатысуға құқығы бар. Жұмыс беруші мен қоғамдық жұмыстарға қатысатын жұмыссыз арасында еңбек туралы заңнамаға сәйкес жеке еңбек шарты жасалады. Уақытылы еңбекақысы төленеді.</w:t>
            </w: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заңында белгіленген айлық жалақының ең төменгі мөлшерінен кем емес</w:t>
            </w:r>
            <w:r>
              <w:br/>
            </w:r>
            <w:r>
              <w:rPr>
                <w:rFonts w:ascii="Times New Roman"/>
                <w:b w:val="false"/>
                <w:i w:val="false"/>
                <w:color w:val="000000"/>
                <w:sz w:val="20"/>
              </w:rPr>
              <w:t>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w:t>
            </w:r>
          </w:p>
        </w:tc>
      </w:tr>
      <w:tr>
        <w:trPr>
          <w:trHeight w:val="30" w:hRule="atLeast"/>
        </w:trPr>
        <w:tc>
          <w:tcPr>
            <w:tcW w:w="8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 уақытша жұмыс орындарын ашу жолымен ұйымдастырылады және тек жұмыссыздар үшін арналады. Жұмыссыздарды қоғамдық жұмыстарға жіберуді аудандық жұмыспен қамту және әлеуметтік бағдарламалар бөлімі жұмыссыздардың келісімімен тіркелу күніне сәйкес кезектілік тәртібімен жүзеге асырады. Мақсатты топқа кіретін жұмыссыздардың қоғамдық жұмыстарға басым тәртіппен қатысуға құқығы бар. Жұмыс беруші мен қоғамдық жұмыстарға қатысатын жұмыссыз арасында еңбек туралы заңнамаға сәйкес жеке еңбек шарты жасалады. Уақытылы еңбекақысы төленеді.</w:t>
            </w: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заңында белгіленген айлық жалақының ең төменгі мөлшерінен кем емес</w:t>
            </w:r>
            <w:r>
              <w:br/>
            </w:r>
            <w:r>
              <w:rPr>
                <w:rFonts w:ascii="Times New Roman"/>
                <w:b w:val="false"/>
                <w:i w:val="false"/>
                <w:color w:val="000000"/>
                <w:sz w:val="20"/>
              </w:rPr>
              <w:t>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w:t>
            </w:r>
          </w:p>
        </w:tc>
      </w:tr>
      <w:tr>
        <w:trPr>
          <w:trHeight w:val="30" w:hRule="atLeast"/>
        </w:trPr>
        <w:tc>
          <w:tcPr>
            <w:tcW w:w="8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 уақытша жұмыс орындарын ашу жолымен ұйымдастырылады және тек жұмыссыздар үшін арналады. Жұмыссыздарды қоғамдық жұмыстарға жіберуді аудандық жұмыспен қамту және әлеуметтік бағдарламалар бөлімі жұмыссыздардың келісімімен тіркелу күніне сәйкес кезектілік тәртібімен жүзеге асырады. Мақсатты топқа кіретін жұмыссыздардың қоғамдық жұмыстарға басым тәртіппен қатысуға құқығы бар. Жұмыс беруші мен қоғамдық жұмыстарға қатысатын жұмыссыз арасында еңбек туралы заңнамаға сәйкес жеке еңбек шарты жасалады. Уақытылы еңбекақысы төленеді.</w:t>
            </w: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заңында белгіленген айлық жалақының ең төменгі мөлшерінен кем емес</w:t>
            </w:r>
            <w:r>
              <w:br/>
            </w:r>
            <w:r>
              <w:rPr>
                <w:rFonts w:ascii="Times New Roman"/>
                <w:b w:val="false"/>
                <w:i w:val="false"/>
                <w:color w:val="000000"/>
                <w:sz w:val="20"/>
              </w:rPr>
              <w:t>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w:t>
            </w:r>
          </w:p>
        </w:tc>
      </w:tr>
      <w:tr>
        <w:trPr>
          <w:trHeight w:val="30" w:hRule="atLeast"/>
        </w:trPr>
        <w:tc>
          <w:tcPr>
            <w:tcW w:w="8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 уақытша жұмыс орындарын ашу жолымен ұйымдастырылады және тек жұмыссыздар үшін арналады. Жұмыссыздарды қоғамдық жұмыстарға жіберуді аудандық жұмыспен қамту және әлеуметтік бағдарламалар бөлімі жұмыссыздардың келісімімен тіркелу күніне сәйкес кезектілік тәртібімен жүзеге асырады. Мақсатты топқа кіретін жұмыссыздардың қоғамдық жұмыстарға басым тәртіппен қатысуға құқығы бар. Жұмыс беруші мен қоғамдық жұмыстарға қатысатын жұмыссыз арасында еңбек туралы заңнамаға сәйкес жеке еңбек шарты жасалады. Уақытылы еңбекақысы төленеді.</w:t>
            </w: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заңында белгіленген айлық жалақының ең төменгі мөлшерінен кем емес</w:t>
            </w:r>
            <w:r>
              <w:br/>
            </w:r>
            <w:r>
              <w:rPr>
                <w:rFonts w:ascii="Times New Roman"/>
                <w:b w:val="false"/>
                <w:i w:val="false"/>
                <w:color w:val="000000"/>
                <w:sz w:val="20"/>
              </w:rPr>
              <w:t>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w:t>
            </w:r>
          </w:p>
        </w:tc>
      </w:tr>
      <w:tr>
        <w:trPr>
          <w:trHeight w:val="30" w:hRule="atLeast"/>
        </w:trPr>
        <w:tc>
          <w:tcPr>
            <w:tcW w:w="8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 уақытша жұмыс орындарын ашу жолымен ұйымдастырылады және тек жұмыссыздар үшін арналады. Жұмыссыздарды қоғамдық жұмыстарға жіберуді аудандық жұмыспен қамту және әлеуметтік бағдарламалар бөлімі жұмыссыздардың келісімімен тіркелу күніне сәйкес кезектілік тәртібімен жүзеге асырады. Мақсатты топқа кіретін жұмыссыздардың қоғамдық жұмыстарға басым тәртіппен қатысуға құқығы бар. Жұмыс беруші мен қоғамдық жұмыстарға қатысатын жұмыссыз арасында еңбек туралы заңнамаға сәйкес жеке еңбек шарты жасалады. Уақытылы еңбекақысы төленеді.</w:t>
            </w: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заңында белгіленген айлық жалақының ең төменгі мөлшерінен кем емес</w:t>
            </w:r>
            <w:r>
              <w:br/>
            </w:r>
            <w:r>
              <w:rPr>
                <w:rFonts w:ascii="Times New Roman"/>
                <w:b w:val="false"/>
                <w:i w:val="false"/>
                <w:color w:val="000000"/>
                <w:sz w:val="20"/>
              </w:rPr>
              <w:t>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w:t>
            </w:r>
          </w:p>
        </w:tc>
      </w:tr>
      <w:tr>
        <w:trPr>
          <w:trHeight w:val="30" w:hRule="atLeast"/>
        </w:trPr>
        <w:tc>
          <w:tcPr>
            <w:tcW w:w="8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 уақытша жұмыс орындарын ашу жолымен ұйымдастырылады және тек жұмыссыздар үшін арналады. Жұмыссыздарды қоғамдық жұмыстарға жіберуді аудандық жұмыспен қамту және әлеуметтік бағдарламалар бөлімі жұмыссыздардың келісімімен тіркелу күніне сәйкес кезектілік тәртібімен жүзеге асырады. Мақсатты топқа кіретін жұмыссыздардың қоғамдық жұмыстарға басым тәртіппен қатысуға құқығы бар. Жұмыс беруші мен қоғамдық жұмыстарға қатысатын жұмыссыз арасында еңбек туралы заңнамаға сәйкес жеке еңбек шарты жасалады. Уақытылы еңбекақысы төленеді.</w:t>
            </w: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заңында белгіленген айлық жалақының ең төменгі мөлшерінен кем емес</w:t>
            </w:r>
            <w:r>
              <w:br/>
            </w:r>
            <w:r>
              <w:rPr>
                <w:rFonts w:ascii="Times New Roman"/>
                <w:b w:val="false"/>
                <w:i w:val="false"/>
                <w:color w:val="000000"/>
                <w:sz w:val="20"/>
              </w:rPr>
              <w:t>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1</w:t>
            </w:r>
            <w:r>
              <w:br/>
            </w:r>
            <w:r>
              <w:rPr>
                <w:rFonts w:ascii="Times New Roman"/>
                <w:b w:val="false"/>
                <w:i w:val="false"/>
                <w:color w:val="000000"/>
                <w:sz w:val="20"/>
              </w:rPr>
              <w:t>
1</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1</w:t>
            </w: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1</w:t>
            </w:r>
            <w:r>
              <w:br/>
            </w:r>
            <w:r>
              <w:rPr>
                <w:rFonts w:ascii="Times New Roman"/>
                <w:b w:val="false"/>
                <w:i w:val="false"/>
                <w:color w:val="000000"/>
                <w:sz w:val="20"/>
              </w:rPr>
              <w:t>
1</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1</w:t>
            </w:r>
            <w:r>
              <w:br/>
            </w:r>
            <w:r>
              <w:rPr>
                <w:rFonts w:ascii="Times New Roman"/>
                <w:b w:val="false"/>
                <w:i w:val="false"/>
                <w:color w:val="000000"/>
                <w:sz w:val="20"/>
              </w:rPr>
              <w:t>
 </w:t>
            </w:r>
          </w:p>
        </w:tc>
      </w:tr>
      <w:tr>
        <w:trPr>
          <w:trHeight w:val="30" w:hRule="atLeast"/>
        </w:trPr>
        <w:tc>
          <w:tcPr>
            <w:tcW w:w="8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 уақытша жұмыс орындарын ашу жолымен ұйымдастырылады және тек жұмыссыздар үшін арналады. Жұмыссыздарды қоғамдық жұмыстарға жіберуді аудандық жұмыспен қамту және әлеуметтік бағдарламалар бөлімі жұмыссыздардың келісімімен тіркелу күніне сәйкес кезектілік тәртібімен жүзеге асырады. Мақсатты топқа кіретін жұмыссыздардың қоғамдық жұмыстарға басым тәртіппен қатысуға құқығы бар. Жұмыс беруші мен қоғамдық жұмыстарға қатысатын жұмыссыз арасында еңбек туралы заңнамаға сәйкес жеке еңбек шарты жасалады. Уақытылы еңбекақысы төленеді.</w:t>
            </w: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заңында белгіленген айлық жалақының ең төменгі мөлшерінен кем емес</w:t>
            </w:r>
            <w:r>
              <w:br/>
            </w:r>
            <w:r>
              <w:rPr>
                <w:rFonts w:ascii="Times New Roman"/>
                <w:b w:val="false"/>
                <w:i w:val="false"/>
                <w:color w:val="000000"/>
                <w:sz w:val="20"/>
              </w:rPr>
              <w:t>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w:t>
            </w:r>
          </w:p>
        </w:tc>
      </w:tr>
      <w:tr>
        <w:trPr>
          <w:trHeight w:val="30" w:hRule="atLeast"/>
        </w:trPr>
        <w:tc>
          <w:tcPr>
            <w:tcW w:w="8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 уақытша жұмыс орындарын ашу жолымен ұйымдастырылады және тек жұмыссыздар үшін арналады. Жұмыссыздарды қоғамдық жұмыстарға жіберуді аудандық жұмыспен қамту және әлеуметтік бағдарламалар бөлімі жұмыссыздардың келісімімен тіркелу күніне сәйкес кезектілік тәртібімен жүзеге асырады. Мақсатты топқа кіретін жұмыссыздардың қоғамдық жұмыстарға басым тәртіппен қатысуға құқығы бар. Жұмыс беруші мен қоғамдық жұмыстарға қатысатын жұмыссыз арасында еңбек туралы заңнамаға сәйкес жеке еңбек шарты жасалады. Уақытылы еңбекақысы төленеді.</w:t>
            </w: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заңында белгіленген айлық жалақының ең төменгі мөлшерінен кем емес</w:t>
            </w:r>
            <w:r>
              <w:br/>
            </w:r>
            <w:r>
              <w:rPr>
                <w:rFonts w:ascii="Times New Roman"/>
                <w:b w:val="false"/>
                <w:i w:val="false"/>
                <w:color w:val="000000"/>
                <w:sz w:val="20"/>
              </w:rPr>
              <w:t>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w:t>
            </w:r>
          </w:p>
        </w:tc>
      </w:tr>
      <w:tr>
        <w:trPr>
          <w:trHeight w:val="30" w:hRule="atLeast"/>
        </w:trPr>
        <w:tc>
          <w:tcPr>
            <w:tcW w:w="8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 уақытша жұмыс орындарын ашу жолымен ұйымдастырылады және тек жұмыссыздар үшін арналады. Жұмыссыздарды қоғамдық жұмыстарға жіберуді аудандық жұмыспен қамту және әлеуметтік бағдарламалар бөлімі жұмыссыздардың келісімімен тіркелу күнінне сәйкес кезектілік тәртібімен жүзеге асырады. Мақсатты топқа кіретін жұмыссыздардың қоғамдық жұмыстарға басым тәртіппен қатысуға құқығы бар. Жұмыс беруші мен қоғамдық жұмыстарға қатысатын жұмыссыз арасында еңбек туралы заңнамаға сәйкес жеке еңбек шарты жасалады. Уақытылы еңбекақысы төленеді.</w:t>
            </w: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заңында белгіленген айлық жалақының ең төменгі мөлшерінен кем емес</w:t>
            </w:r>
            <w:r>
              <w:br/>
            </w:r>
            <w:r>
              <w:rPr>
                <w:rFonts w:ascii="Times New Roman"/>
                <w:b w:val="false"/>
                <w:i w:val="false"/>
                <w:color w:val="000000"/>
                <w:sz w:val="20"/>
              </w:rPr>
              <w:t>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r>
              <w:br/>
            </w:r>
            <w:r>
              <w:rPr>
                <w:rFonts w:ascii="Times New Roman"/>
                <w:b w:val="false"/>
                <w:i w:val="false"/>
                <w:color w:val="000000"/>
                <w:sz w:val="20"/>
              </w:rPr>
              <w:t>
10</w:t>
            </w:r>
            <w:r>
              <w:br/>
            </w:r>
            <w:r>
              <w:rPr>
                <w:rFonts w:ascii="Times New Roman"/>
                <w:b w:val="false"/>
                <w:i w:val="false"/>
                <w:color w:val="000000"/>
                <w:sz w:val="20"/>
              </w:rPr>
              <w:t>
5</w:t>
            </w:r>
            <w:r>
              <w:br/>
            </w:r>
            <w:r>
              <w:rPr>
                <w:rFonts w:ascii="Times New Roman"/>
                <w:b w:val="false"/>
                <w:i w:val="false"/>
                <w:color w:val="000000"/>
                <w:sz w:val="20"/>
              </w:rPr>
              <w:t>
5</w:t>
            </w: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r>
              <w:br/>
            </w:r>
            <w:r>
              <w:rPr>
                <w:rFonts w:ascii="Times New Roman"/>
                <w:b w:val="false"/>
                <w:i w:val="false"/>
                <w:color w:val="000000"/>
                <w:sz w:val="20"/>
              </w:rPr>
              <w:t>
10</w:t>
            </w:r>
            <w:r>
              <w:br/>
            </w:r>
            <w:r>
              <w:rPr>
                <w:rFonts w:ascii="Times New Roman"/>
                <w:b w:val="false"/>
                <w:i w:val="false"/>
                <w:color w:val="000000"/>
                <w:sz w:val="20"/>
              </w:rPr>
              <w:t>
5</w:t>
            </w:r>
            <w:r>
              <w:br/>
            </w:r>
            <w:r>
              <w:rPr>
                <w:rFonts w:ascii="Times New Roman"/>
                <w:b w:val="false"/>
                <w:i w:val="false"/>
                <w:color w:val="000000"/>
                <w:sz w:val="20"/>
              </w:rPr>
              <w:t>
5</w:t>
            </w:r>
            <w:r>
              <w:br/>
            </w:r>
            <w:r>
              <w:rPr>
                <w:rFonts w:ascii="Times New Roman"/>
                <w:b w:val="false"/>
                <w:i w:val="false"/>
                <w:color w:val="000000"/>
                <w:sz w:val="20"/>
              </w:rPr>
              <w:t>
 </w:t>
            </w:r>
          </w:p>
        </w:tc>
      </w:tr>
      <w:tr>
        <w:trPr>
          <w:trHeight w:val="30" w:hRule="atLeast"/>
        </w:trPr>
        <w:tc>
          <w:tcPr>
            <w:tcW w:w="8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 уақытша жұмыс орындарын ашу жолымен ұйымдастырылады және тек жұмыссыздар үшін арналады. Жұмыссыздарды қоғамдық жұмыстарға жіберуді аудандық жұмыспен қамту және әлеуметтік бағдарламалар бөлімі жұмыссыздардың келісімімен тіркелу күніне сәйкес кезектілік тәртібімен жүзеге асырады. Мақсатты топқа кіретін жұмыссыздардың қоғамдық жұмыстарға басым тәртіппен қатысуға құқығы бар. Жұмыс беруші мен қоғамдық жұмыстарға қатысатын жұмыссыз арасында еңбек туралы заңнамаға сәйкес жеке еңбек шарты жасалады. Уақытылы еңбекақысы төленеді.</w:t>
            </w: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заңында белгіленген айлық жалақының ең төменгі мөлшерінен кем емес</w:t>
            </w:r>
            <w:r>
              <w:br/>
            </w:r>
            <w:r>
              <w:rPr>
                <w:rFonts w:ascii="Times New Roman"/>
                <w:b w:val="false"/>
                <w:i w:val="false"/>
                <w:color w:val="000000"/>
                <w:sz w:val="20"/>
              </w:rPr>
              <w:t>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w:t>
            </w:r>
          </w:p>
        </w:tc>
      </w:tr>
      <w:tr>
        <w:trPr>
          <w:trHeight w:val="30" w:hRule="atLeast"/>
        </w:trPr>
        <w:tc>
          <w:tcPr>
            <w:tcW w:w="8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 уақытша жұмыс орындарын ашу жолымен ұйымдастырылады және тек жұмыссыздар үшін арналады. Жұмыссыздарды қоғамдық жұмыстарға жіберуді аудандық жұмыспен қамту және әлеуметтік бағдарламалар бөлімі жұмыссыздардың келісімімен тіркелу күніне сәйкес кезектілік тәртібімен жүзеге асырады. Мақсатты топқа кіретін жұмыссыздардың қоғамдық жұмыстарға басым тәртіппен қатысуға құқығы бар. Жұмыс беруші мен қоғамдық жұмыстарға қатысатын жұмыссыз арасында еңбек туралы заңнамаға сәйкес жеке еңбек шарты жасалады. Уақытылы еңбекақысы төленеді.</w:t>
            </w: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заңында белгіленген айлық жалақының ең төменгі мөлшерінен кем емес</w:t>
            </w:r>
            <w:r>
              <w:br/>
            </w:r>
            <w:r>
              <w:rPr>
                <w:rFonts w:ascii="Times New Roman"/>
                <w:b w:val="false"/>
                <w:i w:val="false"/>
                <w:color w:val="000000"/>
                <w:sz w:val="20"/>
              </w:rPr>
              <w:t>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