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8ec7e" w14:textId="f28ec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жылғы 21 желтоқсандағы "Талғар ауданының 2013-2015 жылдарға арналған аудандық бюджеті туралы" N 12-63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Талғар аудандық мәслихатының 2013 жылғы 06 шілдедегі N 20-109 шешімі. Алматы облысының әділет департаментімен 2013 жылы 16 шілдеде N 2405 болып тіркелді. Күші жойылды - Алматы облысы Талғар аудандық мәслихатының 2014 жылғы 6 мамырдағы № 32-177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Талғар аудандық мәслихатының 06.05.2014 № 32-177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түпнұсқасының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Талғар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Талғар аудандық маслихатының 2012 жылғы 21 желтоқсандағы "Талғар ауданының 2013-2015 жылдарға арналған аудандық бюджеті туралы" N 12-63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28 желтоқсандағы нормативтік құқықтық актілерді мемлекеттік тіркеу Тізілімінде 2266 нөмірімен енгізілген, 2013 жылғы 12 қаңтардағы "Талғар" газетінде N 2 (4037) жарияланған), Талғар аудандық мәслихатының 2013 жылғы 6 наурыздағы "Талғар ауданының 2013-2015 жылдарға арналған аудандық бюджеті туралы" N 12-63 шешіміне өзгерістер мен толықтырулар енгізу туралы" N 15-75 шешіміне (2013 жылғы 18 наурызда нормативтік құқықтық актілерді мемлекеттік тіркеу Тізілімінде 2329 нөмірімен енгізілген, 2013 жылғы 30 наурыздағы "Талғар" газетінде N 13(4048) жарияланған), Талғар аудандық мәслихатының 2013 жылғы 30 мамырдағы "Талғар ауданының 2013-2015 жылдарға арналған аудандық бюджеті туралы" N 12-63 шешіміне өзгерістер енгізу туралы" N 18-96 шешіміне (2013 жылғы 13 маусымдағы нормативтік құқықтық актілерді мемлекеттік тіркеу Тізілімінде 2380 нөмірімен енгізілген, 2013 жылғы 22 маусымдағы "Талғар" газетінде N 25 (4060)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"9763454" саны "9777833"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 түсімдері" "7912041" саны "7926420"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"10154194" саны "10168573"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шешімінің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әлеуметтік экономикалық дамыту және бюджет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2013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Т. Юсупов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Д. Теберіков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"Талғар аудандық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басшысы                        Сафин Асанғали Ануарұлы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 шілде 2013 жыл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Талғар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05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"Аудандық мәслихаттың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желтоқсандағы "Талғар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12-63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N 20-109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Талғар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"Талғар ауданының 2013-2015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12-63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Талғар ауданының 2013 жылға арналған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579"/>
        <w:gridCol w:w="590"/>
        <w:gridCol w:w="9538"/>
        <w:gridCol w:w="180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Кiрiстер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9777833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1315837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1021088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620358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76295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318735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6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Тауарларға,жұмыстарға және қызметтерге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259690</w:t>
            </w:r>
          </w:p>
        </w:tc>
      </w:tr>
      <w:tr>
        <w:trPr>
          <w:trHeight w:val="42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204250</w:t>
            </w:r>
          </w:p>
        </w:tc>
      </w:tr>
      <w:tr>
        <w:trPr>
          <w:trHeight w:val="72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</w:t>
            </w:r>
          </w:p>
        </w:tc>
      </w:tr>
      <w:tr>
        <w:trPr>
          <w:trHeight w:val="7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жүргiзгені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алымдар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43190</w:t>
            </w:r>
          </w:p>
        </w:tc>
      </w:tr>
      <w:tr>
        <w:trPr>
          <w:trHeight w:val="4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11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оған уәкілеттігі бар мемлекеттік органдар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лауазымды 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35059</w:t>
            </w:r>
          </w:p>
        </w:tc>
      </w:tr>
      <w:tr>
        <w:trPr>
          <w:trHeight w:val="34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35059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37048</w:t>
            </w:r>
          </w:p>
        </w:tc>
      </w:tr>
      <w:tr>
        <w:trPr>
          <w:trHeight w:val="5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меншіктен түсетін кірістер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10048</w:t>
            </w:r>
          </w:p>
        </w:tc>
      </w:tr>
      <w:tr>
        <w:trPr>
          <w:trHeight w:val="15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 өндіріп алулар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25200</w:t>
            </w:r>
          </w:p>
        </w:tc>
      </w:tr>
      <w:tr>
        <w:trPr>
          <w:trHeight w:val="18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 алулар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25200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498528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498528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498528</w:t>
            </w:r>
          </w:p>
        </w:tc>
      </w:tr>
      <w:tr>
        <w:trPr>
          <w:trHeight w:val="34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7926420</w:t>
            </w:r>
          </w:p>
        </w:tc>
      </w:tr>
      <w:tr>
        <w:trPr>
          <w:trHeight w:val="6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трансферттер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7926420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7926420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</w:t>
            </w:r>
          </w:p>
        </w:tc>
      </w:tr>
      <w:tr>
        <w:trPr>
          <w:trHeight w:val="6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</w:t>
            </w:r>
          </w:p>
        </w:tc>
      </w:tr>
      <w:tr>
        <w:trPr>
          <w:trHeight w:val="6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қолданылатын қалдықтары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417468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417468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417468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"/>
        <w:gridCol w:w="512"/>
        <w:gridCol w:w="773"/>
        <w:gridCol w:w="884"/>
        <w:gridCol w:w="8566"/>
        <w:gridCol w:w="1824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теңгемен/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10168573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289542</w:t>
            </w:r>
          </w:p>
        </w:tc>
      </w:tr>
      <w:tr>
        <w:trPr>
          <w:trHeight w:val="9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263315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14724</w:t>
            </w:r>
          </w:p>
        </w:tc>
      </w:tr>
      <w:tr>
        <w:trPr>
          <w:trHeight w:val="75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14379</w:t>
            </w:r>
          </w:p>
        </w:tc>
      </w:tr>
      <w:tr>
        <w:trPr>
          <w:trHeight w:val="43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74956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68128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</w:t>
            </w:r>
          </w:p>
        </w:tc>
      </w:tr>
      <w:tr>
        <w:trPr>
          <w:trHeight w:val="9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173635</w:t>
            </w:r>
          </w:p>
        </w:tc>
      </w:tr>
      <w:tr>
        <w:trPr>
          <w:trHeight w:val="103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167455</w:t>
            </w:r>
          </w:p>
        </w:tc>
      </w:tr>
      <w:tr>
        <w:trPr>
          <w:trHeight w:val="46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</w:t>
            </w:r>
          </w:p>
        </w:tc>
      </w:tr>
      <w:tr>
        <w:trPr>
          <w:trHeight w:val="46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14356</w:t>
            </w:r>
          </w:p>
        </w:tc>
      </w:tr>
      <w:tr>
        <w:trPr>
          <w:trHeight w:val="46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14356</w:t>
            </w:r>
          </w:p>
        </w:tc>
      </w:tr>
      <w:tr>
        <w:trPr>
          <w:trHeight w:val="145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11131</w:t>
            </w:r>
          </w:p>
        </w:tc>
      </w:tr>
      <w:tr>
        <w:trPr>
          <w:trHeight w:val="82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алу, сақтау, бағалау және сату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</w:t>
            </w:r>
          </w:p>
        </w:tc>
      </w:tr>
      <w:tr>
        <w:trPr>
          <w:trHeight w:val="45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11871</w:t>
            </w:r>
          </w:p>
        </w:tc>
      </w:tr>
      <w:tr>
        <w:trPr>
          <w:trHeight w:val="73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11871</w:t>
            </w:r>
          </w:p>
        </w:tc>
      </w:tr>
      <w:tr>
        <w:trPr>
          <w:trHeight w:val="14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қалыптастыру мен дамыту және ауданды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11571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26727</w:t>
            </w:r>
          </w:p>
        </w:tc>
      </w:tr>
      <w:tr>
        <w:trPr>
          <w:trHeight w:val="45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</w:t>
            </w:r>
          </w:p>
        </w:tc>
      </w:tr>
      <w:tr>
        <w:trPr>
          <w:trHeight w:val="70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</w:t>
            </w:r>
          </w:p>
        </w:tc>
      </w:tr>
      <w:tr>
        <w:trPr>
          <w:trHeight w:val="43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24150</w:t>
            </w:r>
          </w:p>
        </w:tc>
      </w:tr>
      <w:tr>
        <w:trPr>
          <w:trHeight w:val="46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24150</w:t>
            </w:r>
          </w:p>
        </w:tc>
      </w:tr>
      <w:tr>
        <w:trPr>
          <w:trHeight w:val="75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жағдайлардың алдын алу және жою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24150</w:t>
            </w:r>
          </w:p>
        </w:tc>
      </w:tr>
      <w:tr>
        <w:trPr>
          <w:trHeight w:val="9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қызметі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</w:tr>
      <w:tr>
        <w:trPr>
          <w:trHeight w:val="76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қызметтер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</w:tr>
      <w:tr>
        <w:trPr>
          <w:trHeight w:val="9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</w:tr>
      <w:tr>
        <w:trPr>
          <w:trHeight w:val="4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5936333</w:t>
            </w:r>
          </w:p>
        </w:tc>
      </w:tr>
      <w:tr>
        <w:trPr>
          <w:trHeight w:val="54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334400</w:t>
            </w:r>
          </w:p>
        </w:tc>
      </w:tr>
      <w:tr>
        <w:trPr>
          <w:trHeight w:val="6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334400</w:t>
            </w:r>
          </w:p>
        </w:tc>
      </w:tr>
      <w:tr>
        <w:trPr>
          <w:trHeight w:val="76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131400</w:t>
            </w:r>
          </w:p>
        </w:tc>
      </w:tr>
      <w:tr>
        <w:trPr>
          <w:trHeight w:val="9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203000</w:t>
            </w:r>
          </w:p>
        </w:tc>
      </w:tr>
      <w:tr>
        <w:trPr>
          <w:trHeight w:val="6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4281764</w:t>
            </w:r>
          </w:p>
        </w:tc>
      </w:tr>
      <w:tr>
        <w:trPr>
          <w:trHeight w:val="69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16951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тегін 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16951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4264813</w:t>
            </w:r>
          </w:p>
        </w:tc>
      </w:tr>
      <w:tr>
        <w:trPr>
          <w:trHeight w:val="39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4189240</w:t>
            </w:r>
          </w:p>
        </w:tc>
      </w:tr>
      <w:tr>
        <w:trPr>
          <w:trHeight w:val="6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75573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білім беру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27766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27766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27766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1292403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247743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18406</w:t>
            </w:r>
          </w:p>
        </w:tc>
      </w:tr>
      <w:tr>
        <w:trPr>
          <w:trHeight w:val="9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жүйесін ақпараттандыру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9978</w:t>
            </w:r>
          </w:p>
        </w:tc>
      </w:tr>
      <w:tr>
        <w:trPr>
          <w:trHeight w:val="12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84173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2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асыраушыларына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сайынғы ақшалай қаражат төлемдері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35252</w:t>
            </w:r>
          </w:p>
        </w:tc>
      </w:tr>
      <w:tr>
        <w:trPr>
          <w:trHeight w:val="6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қамтыммен қамтамасыз ету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</w:p>
        </w:tc>
      </w:tr>
      <w:tr>
        <w:trPr>
          <w:trHeight w:val="8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Ведомствалық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96184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1044660</w:t>
            </w:r>
          </w:p>
        </w:tc>
      </w:tr>
      <w:tr>
        <w:trPr>
          <w:trHeight w:val="76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1044660</w:t>
            </w:r>
          </w:p>
        </w:tc>
      </w:tr>
      <w:tr>
        <w:trPr>
          <w:trHeight w:val="51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205246</w:t>
            </w:r>
          </w:p>
        </w:tc>
      </w:tr>
      <w:tr>
        <w:trPr>
          <w:trHeight w:val="55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173678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173678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40561</w:t>
            </w:r>
          </w:p>
        </w:tc>
      </w:tr>
      <w:tr>
        <w:trPr>
          <w:trHeight w:val="15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 және ветеринар мамандарына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сатып 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 көрсету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20019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6776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13215</w:t>
            </w:r>
          </w:p>
        </w:tc>
      </w:tr>
      <w:tr>
        <w:trPr>
          <w:trHeight w:val="9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16246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4584</w:t>
            </w:r>
          </w:p>
        </w:tc>
      </w:tr>
      <w:tr>
        <w:trPr>
          <w:trHeight w:val="5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24949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26082</w:t>
            </w:r>
          </w:p>
        </w:tc>
      </w:tr>
      <w:tr>
        <w:trPr>
          <w:trHeight w:val="139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21246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салаларындағы өзге де қызметтер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31568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31568</w:t>
            </w:r>
          </w:p>
        </w:tc>
      </w:tr>
      <w:tr>
        <w:trPr>
          <w:trHeight w:val="12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етуді 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26624</w:t>
            </w:r>
          </w:p>
        </w:tc>
      </w:tr>
      <w:tr>
        <w:trPr>
          <w:trHeight w:val="9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</w:t>
            </w:r>
          </w:p>
        </w:tc>
      </w:tr>
      <w:tr>
        <w:trPr>
          <w:trHeight w:val="39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9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Ведомствалық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2979429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1352985</w:t>
            </w:r>
          </w:p>
        </w:tc>
      </w:tr>
      <w:tr>
        <w:trPr>
          <w:trHeight w:val="69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960546</w:t>
            </w:r>
          </w:p>
        </w:tc>
      </w:tr>
      <w:tr>
        <w:trPr>
          <w:trHeight w:val="45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мұқтаж үшін жер участкелерін алу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960546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341804</w:t>
            </w:r>
          </w:p>
        </w:tc>
      </w:tr>
      <w:tr>
        <w:trPr>
          <w:trHeight w:val="9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үйін жобалау, салу және (немесе)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272168</w:t>
            </w:r>
          </w:p>
        </w:tc>
      </w:tr>
      <w:tr>
        <w:trPr>
          <w:trHeight w:val="9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дамыту, жайластыру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69636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6635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1533238</w:t>
            </w:r>
          </w:p>
        </w:tc>
      </w:tr>
      <w:tr>
        <w:trPr>
          <w:trHeight w:val="9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1533238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13314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585527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934397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93206</w:t>
            </w:r>
          </w:p>
        </w:tc>
      </w:tr>
      <w:tr>
        <w:trPr>
          <w:trHeight w:val="9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93206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40502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жоқтарды жерлеу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45384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237589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31865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31865</w:t>
            </w:r>
          </w:p>
        </w:tc>
      </w:tr>
      <w:tr>
        <w:trPr>
          <w:trHeight w:val="5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31865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154304</w:t>
            </w:r>
          </w:p>
        </w:tc>
      </w:tr>
      <w:tr>
        <w:trPr>
          <w:trHeight w:val="78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бөлімі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154304</w:t>
            </w:r>
          </w:p>
        </w:tc>
      </w:tr>
      <w:tr>
        <w:trPr>
          <w:trHeight w:val="69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12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152000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22353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22353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19352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тілдерін дамыту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29067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13363</w:t>
            </w:r>
          </w:p>
        </w:tc>
      </w:tr>
      <w:tr>
        <w:trPr>
          <w:trHeight w:val="9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8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Ведомствалық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8175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 бөлімі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11168</w:t>
            </w:r>
          </w:p>
        </w:tc>
      </w:tr>
      <w:tr>
        <w:trPr>
          <w:trHeight w:val="12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нығайту және 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11008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бөлімі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4536</w:t>
            </w:r>
          </w:p>
        </w:tc>
      </w:tr>
      <w:tr>
        <w:trPr>
          <w:trHeight w:val="9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2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144605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37879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5827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5827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13234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11334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18818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7063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9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 өнімдер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шикізаттың құнын иелеріне өтеу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24799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24799</w:t>
            </w:r>
          </w:p>
        </w:tc>
      </w:tr>
      <w:tr>
        <w:trPr>
          <w:trHeight w:val="9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9390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15209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81927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81927</w:t>
            </w:r>
          </w:p>
        </w:tc>
      </w:tr>
      <w:tr>
        <w:trPr>
          <w:trHeight w:val="6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81927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12137</w:t>
            </w:r>
          </w:p>
        </w:tc>
      </w:tr>
      <w:tr>
        <w:trPr>
          <w:trHeight w:val="46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12137</w:t>
            </w:r>
          </w:p>
        </w:tc>
      </w:tr>
      <w:tr>
        <w:trPr>
          <w:trHeight w:val="81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</w:t>
            </w:r>
          </w:p>
        </w:tc>
      </w:tr>
      <w:tr>
        <w:trPr>
          <w:trHeight w:val="9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</w:t>
            </w:r>
          </w:p>
        </w:tc>
      </w:tr>
      <w:tr>
        <w:trPr>
          <w:trHeight w:val="81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қала құрылысы бөлімі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</w:p>
        </w:tc>
      </w:tr>
      <w:tr>
        <w:trPr>
          <w:trHeight w:val="9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</w:t>
            </w:r>
          </w:p>
        </w:tc>
      </w:tr>
      <w:tr>
        <w:trPr>
          <w:trHeight w:val="7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мекендердің бас жоспарлары схемаларын әзірлеу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107392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107392</w:t>
            </w:r>
          </w:p>
        </w:tc>
      </w:tr>
      <w:tr>
        <w:trPr>
          <w:trHeight w:val="9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107392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107392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197620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</w:t>
            </w:r>
          </w:p>
        </w:tc>
      </w:tr>
      <w:tr>
        <w:trPr>
          <w:trHeight w:val="6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</w:t>
            </w:r>
          </w:p>
        </w:tc>
      </w:tr>
      <w:tr>
        <w:trPr>
          <w:trHeight w:val="9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191130</w:t>
            </w:r>
          </w:p>
        </w:tc>
      </w:tr>
      <w:tr>
        <w:trPr>
          <w:trHeight w:val="9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21184</w:t>
            </w:r>
          </w:p>
        </w:tc>
      </w:tr>
      <w:tr>
        <w:trPr>
          <w:trHeight w:val="9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өңірлердің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21184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</w:t>
            </w:r>
          </w:p>
        </w:tc>
      </w:tr>
      <w:tr>
        <w:trPr>
          <w:trHeight w:val="5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9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концессиялық жобалардың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техникалық-экономикалық негіздемелерін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әзірлеу және оған сараптама жүргізу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9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118659</w:t>
            </w:r>
          </w:p>
        </w:tc>
      </w:tr>
      <w:tr>
        <w:trPr>
          <w:trHeight w:val="12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9057</w:t>
            </w:r>
          </w:p>
        </w:tc>
      </w:tr>
      <w:tr>
        <w:trPr>
          <w:trHeight w:val="43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9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өңірлердің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52402</w:t>
            </w:r>
          </w:p>
        </w:tc>
      </w:tr>
      <w:tr>
        <w:trPr>
          <w:trHeight w:val="7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Ведомствалық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57000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34318</w:t>
            </w:r>
          </w:p>
        </w:tc>
      </w:tr>
      <w:tr>
        <w:trPr>
          <w:trHeight w:val="9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өңірлердің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34318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2"/>
        <w:gridCol w:w="513"/>
        <w:gridCol w:w="774"/>
        <w:gridCol w:w="887"/>
        <w:gridCol w:w="8583"/>
        <w:gridCol w:w="1801"/>
      </w:tblGrid>
      <w:tr>
        <w:trPr>
          <w:trHeight w:val="30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 беру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</w:p>
        </w:tc>
      </w:tr>
      <w:tr>
        <w:trPr>
          <w:trHeight w:val="30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</w:p>
        </w:tc>
      </w:tr>
      <w:tr>
        <w:trPr>
          <w:trHeight w:val="12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</w:p>
        </w:tc>
      </w:tr>
      <w:tr>
        <w:trPr>
          <w:trHeight w:val="30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</w:p>
        </w:tc>
      </w:tr>
      <w:tr>
        <w:trPr>
          <w:trHeight w:val="6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</w:p>
        </w:tc>
      </w:tr>
      <w:tr>
        <w:trPr>
          <w:trHeight w:val="6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үшін бюджеттік кредиттер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2"/>
        <w:gridCol w:w="514"/>
        <w:gridCol w:w="775"/>
        <w:gridCol w:w="887"/>
        <w:gridCol w:w="8598"/>
        <w:gridCol w:w="1784"/>
      </w:tblGrid>
      <w:tr>
        <w:trPr>
          <w:trHeight w:val="30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55794</w:t>
            </w:r>
          </w:p>
        </w:tc>
      </w:tr>
      <w:tr>
        <w:trPr>
          <w:trHeight w:val="30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55794</w:t>
            </w:r>
          </w:p>
        </w:tc>
      </w:tr>
      <w:tr>
        <w:trPr>
          <w:trHeight w:val="30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55794</w:t>
            </w:r>
          </w:p>
        </w:tc>
      </w:tr>
      <w:tr>
        <w:trPr>
          <w:trHeight w:val="6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алдындағы борышын өтеу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